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ohneRahmen"/>
        <w:tblW w:w="0" w:type="auto"/>
        <w:tblLook w:val="04A0" w:firstRow="1" w:lastRow="0" w:firstColumn="1" w:lastColumn="0" w:noHBand="0" w:noVBand="1"/>
      </w:tblPr>
      <w:tblGrid>
        <w:gridCol w:w="2268"/>
        <w:gridCol w:w="3254"/>
        <w:gridCol w:w="3255"/>
      </w:tblGrid>
      <w:tr>
        <w:trPr>
          <w:trHeight w:val="4214"/>
        </w:trPr>
        <w:tc>
          <w:tcPr>
            <w:tcW w:w="8777" w:type="dxa"/>
            <w:gridSpan w:val="3"/>
          </w:tcPr>
          <w:sdt>
            <w:sdtPr>
              <w:id w:val="-1043990304"/>
              <w:showingPlcHdr/>
              <w:picture/>
            </w:sdtPr>
            <w:sdtContent>
              <w:p>
                <w:pPr>
                  <w:ind w:right="-285"/>
                </w:pPr>
                <w:r>
                  <w:rPr>
                    <w:noProof/>
                    <w:lang w:val="en-US"/>
                  </w:rPr>
                  <w:drawing>
                    <wp:inline distT="0" distB="0" distL="0" distR="0">
                      <wp:extent cx="2371060" cy="1905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9960" cy="1920185"/>
                              </a:xfrm>
                              <a:prstGeom prst="rect">
                                <a:avLst/>
                              </a:prstGeom>
                              <a:noFill/>
                              <a:ln>
                                <a:noFill/>
                              </a:ln>
                            </pic:spPr>
                          </pic:pic>
                        </a:graphicData>
                      </a:graphic>
                    </wp:inline>
                  </w:drawing>
                </w:r>
              </w:p>
            </w:sdtContent>
          </w:sdt>
        </w:tc>
      </w:tr>
      <w:tr>
        <w:trPr>
          <w:trHeight w:val="3538"/>
        </w:trPr>
        <w:tc>
          <w:tcPr>
            <w:tcW w:w="8777" w:type="dxa"/>
            <w:gridSpan w:val="3"/>
          </w:tcPr>
          <w:p>
            <w:pPr>
              <w:pStyle w:val="Sous-titre"/>
            </w:pPr>
            <w:r>
              <w:t>Legge sulle professioni psicologiche (LPPsi)</w:t>
            </w:r>
          </w:p>
          <w:p>
            <w:pPr>
              <w:pStyle w:val="Sous-titre"/>
            </w:pPr>
            <w:r>
              <w:t>Accreditamento dei cicli di perfezionamento in psicoterapia</w:t>
            </w:r>
          </w:p>
          <w:p>
            <w:pPr>
              <w:pStyle w:val="Titre"/>
            </w:pPr>
            <w:r>
              <w:t>Rapporto di autovalutazione</w:t>
            </w:r>
          </w:p>
        </w:tc>
      </w:tr>
      <w:tr>
        <w:trPr>
          <w:trHeight w:val="3288"/>
        </w:trPr>
        <w:tc>
          <w:tcPr>
            <w:tcW w:w="8777" w:type="dxa"/>
            <w:gridSpan w:val="3"/>
          </w:tcPr>
          <w:p>
            <w:r>
              <w:t>Ciclo di perfezionamento:</w:t>
            </w:r>
          </w:p>
          <w:p>
            <w:pPr>
              <w:rPr>
                <w:sz w:val="32"/>
                <w:szCs w:val="32"/>
              </w:rPr>
            </w:pPr>
            <w:sdt>
              <w:sdtPr>
                <w:rPr>
                  <w:b/>
                  <w:sz w:val="32"/>
                  <w:szCs w:val="32"/>
                </w:rPr>
                <w:id w:val="-1051920787"/>
                <w:placeholder>
                  <w:docPart w:val="FF2EFB0BFC804A30A5764B56FFFBD0D3"/>
                </w:placeholder>
                <w:showingPlcHdr/>
              </w:sdtPr>
              <w:sdtContent>
                <w:r>
                  <w:rPr>
                    <w:rStyle w:val="Textedelespacerserv"/>
                    <w:b/>
                    <w:sz w:val="32"/>
                    <w:szCs w:val="32"/>
                  </w:rPr>
                  <w:t>inseriere testo</w:t>
                </w:r>
              </w:sdtContent>
            </w:sdt>
          </w:p>
          <w:p/>
          <w:p/>
          <w:p>
            <w:r>
              <w:t>Organizzazione responsabile:</w:t>
            </w:r>
          </w:p>
          <w:p>
            <w:pPr>
              <w:rPr>
                <w:sz w:val="32"/>
                <w:szCs w:val="32"/>
              </w:rPr>
            </w:pPr>
            <w:sdt>
              <w:sdtPr>
                <w:rPr>
                  <w:b/>
                  <w:sz w:val="32"/>
                  <w:szCs w:val="32"/>
                </w:rPr>
                <w:id w:val="1728805811"/>
                <w:placeholder>
                  <w:docPart w:val="62CF56A76F0A47F7A1449316B7F32DAA"/>
                </w:placeholder>
                <w:showingPlcHdr/>
              </w:sdtPr>
              <w:sdtContent>
                <w:r>
                  <w:rPr>
                    <w:rStyle w:val="Textedelespacerserv"/>
                    <w:b/>
                    <w:sz w:val="32"/>
                    <w:szCs w:val="32"/>
                  </w:rPr>
                  <w:t>inseriere testo</w:t>
                </w:r>
              </w:sdtContent>
            </w:sdt>
          </w:p>
        </w:tc>
      </w:tr>
      <w:tr>
        <w:trPr>
          <w:trHeight w:val="20"/>
        </w:trPr>
        <w:tc>
          <w:tcPr>
            <w:tcW w:w="2268" w:type="dxa"/>
            <w:vAlign w:val="bottom"/>
          </w:tcPr>
          <w:p>
            <w:pPr>
              <w:rPr>
                <w:sz w:val="16"/>
                <w:szCs w:val="16"/>
              </w:rPr>
            </w:pPr>
            <w:r>
              <w:rPr>
                <w:sz w:val="16"/>
                <w:szCs w:val="16"/>
              </w:rPr>
              <w:t>Luogo e data:</w:t>
            </w:r>
          </w:p>
        </w:tc>
        <w:tc>
          <w:tcPr>
            <w:tcW w:w="3254" w:type="dxa"/>
            <w:vAlign w:val="bottom"/>
          </w:tcPr>
          <w:p>
            <w:pPr>
              <w:rPr>
                <w:sz w:val="16"/>
                <w:szCs w:val="16"/>
              </w:rPr>
            </w:pPr>
            <w:r>
              <w:rPr>
                <w:sz w:val="16"/>
                <w:szCs w:val="16"/>
              </w:rPr>
              <w:t>Cognome, nome e funzione</w:t>
            </w:r>
          </w:p>
          <w:p>
            <w:pPr>
              <w:rPr>
                <w:sz w:val="16"/>
                <w:szCs w:val="16"/>
              </w:rPr>
            </w:pPr>
            <w:r>
              <w:rPr>
                <w:sz w:val="16"/>
                <w:szCs w:val="16"/>
              </w:rPr>
              <w:t>del responsabile:</w:t>
            </w:r>
          </w:p>
        </w:tc>
        <w:tc>
          <w:tcPr>
            <w:tcW w:w="3255" w:type="dxa"/>
            <w:vAlign w:val="bottom"/>
          </w:tcPr>
          <w:p>
            <w:pPr>
              <w:rPr>
                <w:sz w:val="16"/>
                <w:szCs w:val="16"/>
              </w:rPr>
            </w:pPr>
            <w:r>
              <w:rPr>
                <w:sz w:val="16"/>
                <w:szCs w:val="16"/>
              </w:rPr>
              <w:t>Firma del responsabile:</w:t>
            </w:r>
          </w:p>
        </w:tc>
      </w:tr>
      <w:tr>
        <w:trPr>
          <w:trHeight w:val="20"/>
        </w:trPr>
        <w:tc>
          <w:tcPr>
            <w:tcW w:w="2268" w:type="dxa"/>
            <w:vAlign w:val="bottom"/>
          </w:tcPr>
          <w:p>
            <w:sdt>
              <w:sdtPr>
                <w:rPr>
                  <w:b/>
                </w:rPr>
                <w:id w:val="1589036283"/>
                <w:placeholder>
                  <w:docPart w:val="49B86102E1F7467C9C21DFC994E1D246"/>
                </w:placeholder>
                <w:showingPlcHdr/>
              </w:sdtPr>
              <w:sdtContent>
                <w:r>
                  <w:rPr>
                    <w:rStyle w:val="Textedelespacerserv"/>
                    <w:b/>
                  </w:rPr>
                  <w:t>inseriere testo</w:t>
                </w:r>
              </w:sdtContent>
            </w:sdt>
          </w:p>
        </w:tc>
        <w:tc>
          <w:tcPr>
            <w:tcW w:w="3254" w:type="dxa"/>
            <w:vAlign w:val="bottom"/>
          </w:tcPr>
          <w:p>
            <w:sdt>
              <w:sdtPr>
                <w:rPr>
                  <w:b/>
                </w:rPr>
                <w:id w:val="-2066488746"/>
                <w:placeholder>
                  <w:docPart w:val="DB6C630D7B2C4C1396E6C2E819D37FB7"/>
                </w:placeholder>
                <w:showingPlcHdr/>
              </w:sdtPr>
              <w:sdtContent>
                <w:r>
                  <w:rPr>
                    <w:rStyle w:val="Textedelespacerserv"/>
                    <w:b/>
                  </w:rPr>
                  <w:t>inseriere testo</w:t>
                </w:r>
              </w:sdtContent>
            </w:sdt>
          </w:p>
        </w:tc>
        <w:tc>
          <w:tcPr>
            <w:tcW w:w="3255" w:type="dxa"/>
            <w:tcBorders>
              <w:bottom w:val="single" w:sz="2" w:space="0" w:color="auto"/>
            </w:tcBorders>
            <w:vAlign w:val="bottom"/>
          </w:tcPr>
          <w:p/>
          <w:p/>
          <w:p/>
          <w:p/>
        </w:tc>
      </w:tr>
    </w:tbl>
    <w:p>
      <w:r>
        <w:br w:type="page"/>
      </w:r>
    </w:p>
    <w:sdt>
      <w:sdtPr>
        <w:rPr>
          <w:rFonts w:asciiTheme="minorHAnsi" w:eastAsiaTheme="minorHAnsi" w:hAnsiTheme="minorHAnsi" w:cstheme="minorBidi"/>
          <w:b w:val="0"/>
          <w:sz w:val="20"/>
          <w:szCs w:val="22"/>
          <w:lang w:val="de-DE"/>
        </w:rPr>
        <w:id w:val="413675755"/>
        <w:docPartObj>
          <w:docPartGallery w:val="Table of Contents"/>
          <w:docPartUnique/>
        </w:docPartObj>
      </w:sdtPr>
      <w:sdtEndPr>
        <w:rPr>
          <w:bCs/>
        </w:rPr>
      </w:sdtEndPr>
      <w:sdtContent>
        <w:p>
          <w:pPr>
            <w:pStyle w:val="En-ttedetabledesmatires"/>
          </w:pPr>
          <w:r>
            <w:rPr>
              <w:lang w:val="de-DE"/>
            </w:rPr>
            <w:t>Indice</w:t>
          </w:r>
        </w:p>
        <w:p>
          <w:pPr>
            <w:pStyle w:val="TM1"/>
            <w:rPr>
              <w:rFonts w:eastAsiaTheme="minorEastAsia"/>
              <w:b w:val="0"/>
              <w:bCs w:val="0"/>
              <w:sz w:val="22"/>
              <w:lang w:val="en-US"/>
            </w:rPr>
          </w:pPr>
          <w:r>
            <w:fldChar w:fldCharType="begin"/>
          </w:r>
          <w:r>
            <w:instrText xml:space="preserve"> TOC \o "1-3" \h \z \u </w:instrText>
          </w:r>
          <w:r>
            <w:fldChar w:fldCharType="separate"/>
          </w:r>
          <w:hyperlink w:anchor="_Toc58487585" w:history="1">
            <w:r>
              <w:rPr>
                <w:rStyle w:val="Lienhypertexte"/>
              </w:rPr>
              <w:t>1.</w:t>
            </w:r>
            <w:r>
              <w:rPr>
                <w:rFonts w:eastAsiaTheme="minorEastAsia"/>
                <w:b w:val="0"/>
                <w:bCs w:val="0"/>
                <w:sz w:val="22"/>
                <w:lang w:val="en-US"/>
              </w:rPr>
              <w:tab/>
            </w:r>
            <w:r>
              <w:rPr>
                <w:rStyle w:val="Lienhypertexte"/>
              </w:rPr>
              <w:t>Presentazione del ciclo di perfezionamento</w:t>
            </w:r>
            <w:r>
              <w:rPr>
                <w:webHidden/>
              </w:rPr>
              <w:tab/>
            </w:r>
            <w:r>
              <w:rPr>
                <w:webHidden/>
              </w:rPr>
              <w:fldChar w:fldCharType="begin"/>
            </w:r>
            <w:r>
              <w:rPr>
                <w:webHidden/>
              </w:rPr>
              <w:instrText xml:space="preserve"> PAGEREF _Toc58487585 \h </w:instrText>
            </w:r>
            <w:r>
              <w:rPr>
                <w:webHidden/>
              </w:rPr>
            </w:r>
            <w:r>
              <w:rPr>
                <w:webHidden/>
              </w:rPr>
              <w:fldChar w:fldCharType="separate"/>
            </w:r>
            <w:r>
              <w:rPr>
                <w:webHidden/>
              </w:rPr>
              <w:t>4</w:t>
            </w:r>
            <w:r>
              <w:rPr>
                <w:webHidden/>
              </w:rPr>
              <w:fldChar w:fldCharType="end"/>
            </w:r>
          </w:hyperlink>
        </w:p>
        <w:p>
          <w:pPr>
            <w:pStyle w:val="TM1"/>
            <w:rPr>
              <w:rFonts w:eastAsiaTheme="minorEastAsia"/>
              <w:b w:val="0"/>
              <w:bCs w:val="0"/>
              <w:sz w:val="22"/>
              <w:lang w:val="en-US"/>
            </w:rPr>
          </w:pPr>
          <w:hyperlink w:anchor="_Toc58487586" w:history="1">
            <w:r>
              <w:rPr>
                <w:rStyle w:val="Lienhypertexte"/>
              </w:rPr>
              <w:t>2.</w:t>
            </w:r>
            <w:r>
              <w:rPr>
                <w:rFonts w:eastAsiaTheme="minorEastAsia"/>
                <w:b w:val="0"/>
                <w:bCs w:val="0"/>
                <w:sz w:val="22"/>
                <w:lang w:val="en-US"/>
              </w:rPr>
              <w:tab/>
            </w:r>
            <w:r>
              <w:rPr>
                <w:rStyle w:val="Lienhypertexte"/>
              </w:rPr>
              <w:t>2 Conformità agli standard di qualità</w:t>
            </w:r>
            <w:r>
              <w:rPr>
                <w:webHidden/>
              </w:rPr>
              <w:tab/>
            </w:r>
            <w:r>
              <w:rPr>
                <w:webHidden/>
              </w:rPr>
              <w:fldChar w:fldCharType="begin"/>
            </w:r>
            <w:r>
              <w:rPr>
                <w:webHidden/>
              </w:rPr>
              <w:instrText xml:space="preserve"> PAGEREF _Toc58487586 \h </w:instrText>
            </w:r>
            <w:r>
              <w:rPr>
                <w:webHidden/>
              </w:rPr>
            </w:r>
            <w:r>
              <w:rPr>
                <w:webHidden/>
              </w:rPr>
              <w:fldChar w:fldCharType="separate"/>
            </w:r>
            <w:r>
              <w:rPr>
                <w:webHidden/>
              </w:rPr>
              <w:t>5</w:t>
            </w:r>
            <w:r>
              <w:rPr>
                <w:webHidden/>
              </w:rPr>
              <w:fldChar w:fldCharType="end"/>
            </w:r>
          </w:hyperlink>
        </w:p>
        <w:p>
          <w:pPr>
            <w:pStyle w:val="TM2"/>
            <w:rPr>
              <w:rFonts w:eastAsiaTheme="minorEastAsia"/>
              <w:sz w:val="22"/>
              <w:lang w:val="en-US"/>
            </w:rPr>
          </w:pPr>
          <w:hyperlink w:anchor="_Toc58487587" w:history="1">
            <w:r>
              <w:rPr>
                <w:rStyle w:val="Lienhypertexte"/>
              </w:rPr>
              <w:t>Settore d’esame 1 – Programma di studio e condizioni quadro del perfezionamento</w:t>
            </w:r>
            <w:r>
              <w:rPr>
                <w:webHidden/>
              </w:rPr>
              <w:tab/>
            </w:r>
            <w:r>
              <w:rPr>
                <w:webHidden/>
              </w:rPr>
              <w:fldChar w:fldCharType="begin"/>
            </w:r>
            <w:r>
              <w:rPr>
                <w:webHidden/>
              </w:rPr>
              <w:instrText xml:space="preserve"> PAGEREF _Toc58487587 \h </w:instrText>
            </w:r>
            <w:r>
              <w:rPr>
                <w:webHidden/>
              </w:rPr>
            </w:r>
            <w:r>
              <w:rPr>
                <w:webHidden/>
              </w:rPr>
              <w:fldChar w:fldCharType="separate"/>
            </w:r>
            <w:r>
              <w:rPr>
                <w:webHidden/>
              </w:rPr>
              <w:t>5</w:t>
            </w:r>
            <w:r>
              <w:rPr>
                <w:webHidden/>
              </w:rPr>
              <w:fldChar w:fldCharType="end"/>
            </w:r>
          </w:hyperlink>
        </w:p>
        <w:p>
          <w:pPr>
            <w:pStyle w:val="TM3"/>
            <w:rPr>
              <w:rFonts w:eastAsiaTheme="minorEastAsia"/>
              <w:noProof/>
              <w:sz w:val="22"/>
              <w:lang w:val="en-US"/>
            </w:rPr>
          </w:pPr>
          <w:hyperlink w:anchor="_Toc58487588" w:history="1">
            <w:r>
              <w:rPr>
                <w:rStyle w:val="Lienhypertexte"/>
                <w:noProof/>
              </w:rPr>
              <w:t>Standard 1.1 – Programma di studio</w:t>
            </w:r>
            <w:r>
              <w:rPr>
                <w:noProof/>
                <w:webHidden/>
              </w:rPr>
              <w:tab/>
            </w:r>
            <w:r>
              <w:rPr>
                <w:noProof/>
                <w:webHidden/>
              </w:rPr>
              <w:fldChar w:fldCharType="begin"/>
            </w:r>
            <w:r>
              <w:rPr>
                <w:noProof/>
                <w:webHidden/>
              </w:rPr>
              <w:instrText xml:space="preserve"> PAGEREF _Toc58487588 \h </w:instrText>
            </w:r>
            <w:r>
              <w:rPr>
                <w:noProof/>
                <w:webHidden/>
              </w:rPr>
            </w:r>
            <w:r>
              <w:rPr>
                <w:noProof/>
                <w:webHidden/>
              </w:rPr>
              <w:fldChar w:fldCharType="separate"/>
            </w:r>
            <w:r>
              <w:rPr>
                <w:noProof/>
                <w:webHidden/>
              </w:rPr>
              <w:t>5</w:t>
            </w:r>
            <w:r>
              <w:rPr>
                <w:noProof/>
                <w:webHidden/>
              </w:rPr>
              <w:fldChar w:fldCharType="end"/>
            </w:r>
          </w:hyperlink>
        </w:p>
        <w:p>
          <w:pPr>
            <w:pStyle w:val="TM3"/>
            <w:rPr>
              <w:rFonts w:eastAsiaTheme="minorEastAsia"/>
              <w:noProof/>
              <w:sz w:val="22"/>
              <w:lang w:val="en-US"/>
            </w:rPr>
          </w:pPr>
          <w:hyperlink w:anchor="_Toc58487589" w:history="1">
            <w:r>
              <w:rPr>
                <w:rStyle w:val="Lienhypertexte"/>
                <w:noProof/>
              </w:rPr>
              <w:t>Standard 1.2 – Condizioni quadro del perfezionamento</w:t>
            </w:r>
            <w:r>
              <w:rPr>
                <w:noProof/>
                <w:webHidden/>
              </w:rPr>
              <w:tab/>
            </w:r>
            <w:r>
              <w:rPr>
                <w:noProof/>
                <w:webHidden/>
              </w:rPr>
              <w:fldChar w:fldCharType="begin"/>
            </w:r>
            <w:r>
              <w:rPr>
                <w:noProof/>
                <w:webHidden/>
              </w:rPr>
              <w:instrText xml:space="preserve"> PAGEREF _Toc58487589 \h </w:instrText>
            </w:r>
            <w:r>
              <w:rPr>
                <w:noProof/>
                <w:webHidden/>
              </w:rPr>
            </w:r>
            <w:r>
              <w:rPr>
                <w:noProof/>
                <w:webHidden/>
              </w:rPr>
              <w:fldChar w:fldCharType="separate"/>
            </w:r>
            <w:r>
              <w:rPr>
                <w:noProof/>
                <w:webHidden/>
              </w:rPr>
              <w:t>7</w:t>
            </w:r>
            <w:r>
              <w:rPr>
                <w:noProof/>
                <w:webHidden/>
              </w:rPr>
              <w:fldChar w:fldCharType="end"/>
            </w:r>
          </w:hyperlink>
        </w:p>
        <w:p>
          <w:pPr>
            <w:pStyle w:val="TM2"/>
            <w:rPr>
              <w:rFonts w:eastAsiaTheme="minorEastAsia"/>
              <w:sz w:val="22"/>
              <w:lang w:val="en-US"/>
            </w:rPr>
          </w:pPr>
          <w:hyperlink w:anchor="_Toc58487590" w:history="1">
            <w:r>
              <w:rPr>
                <w:rStyle w:val="Lienhypertexte"/>
              </w:rPr>
              <w:t>Settore d’esame 2 – Contenuti del perfezionamento</w:t>
            </w:r>
            <w:r>
              <w:rPr>
                <w:webHidden/>
              </w:rPr>
              <w:tab/>
            </w:r>
            <w:r>
              <w:rPr>
                <w:webHidden/>
              </w:rPr>
              <w:fldChar w:fldCharType="begin"/>
            </w:r>
            <w:r>
              <w:rPr>
                <w:webHidden/>
              </w:rPr>
              <w:instrText xml:space="preserve"> PAGEREF _Toc58487590 \h </w:instrText>
            </w:r>
            <w:r>
              <w:rPr>
                <w:webHidden/>
              </w:rPr>
            </w:r>
            <w:r>
              <w:rPr>
                <w:webHidden/>
              </w:rPr>
              <w:fldChar w:fldCharType="separate"/>
            </w:r>
            <w:r>
              <w:rPr>
                <w:webHidden/>
              </w:rPr>
              <w:t>9</w:t>
            </w:r>
            <w:r>
              <w:rPr>
                <w:webHidden/>
              </w:rPr>
              <w:fldChar w:fldCharType="end"/>
            </w:r>
          </w:hyperlink>
        </w:p>
        <w:p>
          <w:pPr>
            <w:pStyle w:val="TM3"/>
            <w:rPr>
              <w:rFonts w:eastAsiaTheme="minorEastAsia"/>
              <w:noProof/>
              <w:sz w:val="22"/>
              <w:lang w:val="en-US"/>
            </w:rPr>
          </w:pPr>
          <w:hyperlink w:anchor="_Toc58487591" w:history="1">
            <w:r>
              <w:rPr>
                <w:rStyle w:val="Lienhypertexte"/>
                <w:noProof/>
              </w:rPr>
              <w:t>Standard 2.1 – Conoscenze e capacità</w:t>
            </w:r>
            <w:r>
              <w:rPr>
                <w:noProof/>
                <w:webHidden/>
              </w:rPr>
              <w:tab/>
            </w:r>
            <w:r>
              <w:rPr>
                <w:noProof/>
                <w:webHidden/>
              </w:rPr>
              <w:fldChar w:fldCharType="begin"/>
            </w:r>
            <w:r>
              <w:rPr>
                <w:noProof/>
                <w:webHidden/>
              </w:rPr>
              <w:instrText xml:space="preserve"> PAGEREF _Toc58487591 \h </w:instrText>
            </w:r>
            <w:r>
              <w:rPr>
                <w:noProof/>
                <w:webHidden/>
              </w:rPr>
            </w:r>
            <w:r>
              <w:rPr>
                <w:noProof/>
                <w:webHidden/>
              </w:rPr>
              <w:fldChar w:fldCharType="separate"/>
            </w:r>
            <w:r>
              <w:rPr>
                <w:noProof/>
                <w:webHidden/>
              </w:rPr>
              <w:t>9</w:t>
            </w:r>
            <w:r>
              <w:rPr>
                <w:noProof/>
                <w:webHidden/>
              </w:rPr>
              <w:fldChar w:fldCharType="end"/>
            </w:r>
          </w:hyperlink>
        </w:p>
        <w:p>
          <w:pPr>
            <w:pStyle w:val="TM3"/>
            <w:rPr>
              <w:rFonts w:eastAsiaTheme="minorEastAsia"/>
              <w:noProof/>
              <w:sz w:val="22"/>
              <w:lang w:val="en-US"/>
            </w:rPr>
          </w:pPr>
          <w:hyperlink w:anchor="_Toc58487592" w:history="1">
            <w:r>
              <w:rPr>
                <w:rStyle w:val="Lienhypertexte"/>
                <w:noProof/>
              </w:rPr>
              <w:t>Standard 2.2 – Pratica clinica</w:t>
            </w:r>
            <w:r>
              <w:rPr>
                <w:noProof/>
                <w:webHidden/>
              </w:rPr>
              <w:tab/>
            </w:r>
            <w:r>
              <w:rPr>
                <w:noProof/>
                <w:webHidden/>
              </w:rPr>
              <w:fldChar w:fldCharType="begin"/>
            </w:r>
            <w:r>
              <w:rPr>
                <w:noProof/>
                <w:webHidden/>
              </w:rPr>
              <w:instrText xml:space="preserve"> PAGEREF _Toc58487592 \h </w:instrText>
            </w:r>
            <w:r>
              <w:rPr>
                <w:noProof/>
                <w:webHidden/>
              </w:rPr>
            </w:r>
            <w:r>
              <w:rPr>
                <w:noProof/>
                <w:webHidden/>
              </w:rPr>
              <w:fldChar w:fldCharType="separate"/>
            </w:r>
            <w:r>
              <w:rPr>
                <w:noProof/>
                <w:webHidden/>
              </w:rPr>
              <w:t>11</w:t>
            </w:r>
            <w:r>
              <w:rPr>
                <w:noProof/>
                <w:webHidden/>
              </w:rPr>
              <w:fldChar w:fldCharType="end"/>
            </w:r>
          </w:hyperlink>
        </w:p>
        <w:p>
          <w:pPr>
            <w:pStyle w:val="TM3"/>
            <w:rPr>
              <w:rFonts w:eastAsiaTheme="minorEastAsia"/>
              <w:noProof/>
              <w:sz w:val="22"/>
              <w:lang w:val="en-US"/>
            </w:rPr>
          </w:pPr>
          <w:hyperlink w:anchor="_Toc58487593" w:history="1">
            <w:r>
              <w:rPr>
                <w:rStyle w:val="Lienhypertexte"/>
                <w:noProof/>
              </w:rPr>
              <w:t>Standard 2.3 – Attività psicoterapeutica propria</w:t>
            </w:r>
            <w:r>
              <w:rPr>
                <w:noProof/>
                <w:webHidden/>
              </w:rPr>
              <w:tab/>
            </w:r>
            <w:r>
              <w:rPr>
                <w:noProof/>
                <w:webHidden/>
              </w:rPr>
              <w:fldChar w:fldCharType="begin"/>
            </w:r>
            <w:r>
              <w:rPr>
                <w:noProof/>
                <w:webHidden/>
              </w:rPr>
              <w:instrText xml:space="preserve"> PAGEREF _Toc58487593 \h </w:instrText>
            </w:r>
            <w:r>
              <w:rPr>
                <w:noProof/>
                <w:webHidden/>
              </w:rPr>
            </w:r>
            <w:r>
              <w:rPr>
                <w:noProof/>
                <w:webHidden/>
              </w:rPr>
              <w:fldChar w:fldCharType="separate"/>
            </w:r>
            <w:r>
              <w:rPr>
                <w:noProof/>
                <w:webHidden/>
              </w:rPr>
              <w:t>11</w:t>
            </w:r>
            <w:r>
              <w:rPr>
                <w:noProof/>
                <w:webHidden/>
              </w:rPr>
              <w:fldChar w:fldCharType="end"/>
            </w:r>
          </w:hyperlink>
        </w:p>
        <w:p>
          <w:pPr>
            <w:pStyle w:val="TM3"/>
            <w:rPr>
              <w:rFonts w:eastAsiaTheme="minorEastAsia"/>
              <w:noProof/>
              <w:sz w:val="22"/>
              <w:lang w:val="en-US"/>
            </w:rPr>
          </w:pPr>
          <w:hyperlink w:anchor="_Toc58487594" w:history="1">
            <w:r>
              <w:rPr>
                <w:rStyle w:val="Lienhypertexte"/>
                <w:noProof/>
              </w:rPr>
              <w:t>Standard 2.4 – Supervisione</w:t>
            </w:r>
            <w:r>
              <w:rPr>
                <w:noProof/>
                <w:webHidden/>
              </w:rPr>
              <w:tab/>
            </w:r>
            <w:r>
              <w:rPr>
                <w:noProof/>
                <w:webHidden/>
              </w:rPr>
              <w:fldChar w:fldCharType="begin"/>
            </w:r>
            <w:r>
              <w:rPr>
                <w:noProof/>
                <w:webHidden/>
              </w:rPr>
              <w:instrText xml:space="preserve"> PAGEREF _Toc58487594 \h </w:instrText>
            </w:r>
            <w:r>
              <w:rPr>
                <w:noProof/>
                <w:webHidden/>
              </w:rPr>
            </w:r>
            <w:r>
              <w:rPr>
                <w:noProof/>
                <w:webHidden/>
              </w:rPr>
              <w:fldChar w:fldCharType="separate"/>
            </w:r>
            <w:r>
              <w:rPr>
                <w:noProof/>
                <w:webHidden/>
              </w:rPr>
              <w:t>12</w:t>
            </w:r>
            <w:r>
              <w:rPr>
                <w:noProof/>
                <w:webHidden/>
              </w:rPr>
              <w:fldChar w:fldCharType="end"/>
            </w:r>
          </w:hyperlink>
        </w:p>
        <w:p>
          <w:pPr>
            <w:pStyle w:val="TM3"/>
            <w:rPr>
              <w:rFonts w:eastAsiaTheme="minorEastAsia"/>
              <w:noProof/>
              <w:sz w:val="22"/>
              <w:lang w:val="en-US"/>
            </w:rPr>
          </w:pPr>
          <w:hyperlink w:anchor="_Toc58487595" w:history="1">
            <w:r>
              <w:rPr>
                <w:rStyle w:val="Lienhypertexte"/>
                <w:noProof/>
              </w:rPr>
              <w:t>Standard 2.5 – Esperienza terapeutica sulla propria persona</w:t>
            </w:r>
            <w:r>
              <w:rPr>
                <w:noProof/>
                <w:webHidden/>
              </w:rPr>
              <w:tab/>
            </w:r>
            <w:r>
              <w:rPr>
                <w:noProof/>
                <w:webHidden/>
              </w:rPr>
              <w:fldChar w:fldCharType="begin"/>
            </w:r>
            <w:r>
              <w:rPr>
                <w:noProof/>
                <w:webHidden/>
              </w:rPr>
              <w:instrText xml:space="preserve"> PAGEREF _Toc58487595 \h </w:instrText>
            </w:r>
            <w:r>
              <w:rPr>
                <w:noProof/>
                <w:webHidden/>
              </w:rPr>
            </w:r>
            <w:r>
              <w:rPr>
                <w:noProof/>
                <w:webHidden/>
              </w:rPr>
              <w:fldChar w:fldCharType="separate"/>
            </w:r>
            <w:r>
              <w:rPr>
                <w:noProof/>
                <w:webHidden/>
              </w:rPr>
              <w:t>12</w:t>
            </w:r>
            <w:r>
              <w:rPr>
                <w:noProof/>
                <w:webHidden/>
              </w:rPr>
              <w:fldChar w:fldCharType="end"/>
            </w:r>
          </w:hyperlink>
        </w:p>
        <w:p>
          <w:pPr>
            <w:pStyle w:val="TM2"/>
            <w:rPr>
              <w:rFonts w:eastAsiaTheme="minorEastAsia"/>
              <w:sz w:val="22"/>
              <w:lang w:val="en-US"/>
            </w:rPr>
          </w:pPr>
          <w:hyperlink w:anchor="_Toc58487596" w:history="1">
            <w:r>
              <w:rPr>
                <w:rStyle w:val="Lienhypertexte"/>
              </w:rPr>
              <w:t>Settore d’esame 3 – Perfezionandi</w:t>
            </w:r>
            <w:r>
              <w:rPr>
                <w:webHidden/>
              </w:rPr>
              <w:tab/>
            </w:r>
            <w:r>
              <w:rPr>
                <w:webHidden/>
              </w:rPr>
              <w:fldChar w:fldCharType="begin"/>
            </w:r>
            <w:r>
              <w:rPr>
                <w:webHidden/>
              </w:rPr>
              <w:instrText xml:space="preserve"> PAGEREF _Toc58487596 \h </w:instrText>
            </w:r>
            <w:r>
              <w:rPr>
                <w:webHidden/>
              </w:rPr>
            </w:r>
            <w:r>
              <w:rPr>
                <w:webHidden/>
              </w:rPr>
              <w:fldChar w:fldCharType="separate"/>
            </w:r>
            <w:r>
              <w:rPr>
                <w:webHidden/>
              </w:rPr>
              <w:t>13</w:t>
            </w:r>
            <w:r>
              <w:rPr>
                <w:webHidden/>
              </w:rPr>
              <w:fldChar w:fldCharType="end"/>
            </w:r>
          </w:hyperlink>
        </w:p>
        <w:p>
          <w:pPr>
            <w:pStyle w:val="TM3"/>
            <w:rPr>
              <w:rFonts w:eastAsiaTheme="minorEastAsia"/>
              <w:noProof/>
              <w:sz w:val="22"/>
              <w:lang w:val="en-US"/>
            </w:rPr>
          </w:pPr>
          <w:hyperlink w:anchor="_Toc58487597" w:history="1">
            <w:r>
              <w:rPr>
                <w:rStyle w:val="Lienhypertexte"/>
                <w:noProof/>
              </w:rPr>
              <w:t>Standard 3.1 – Sistema di valutazione</w:t>
            </w:r>
            <w:r>
              <w:rPr>
                <w:noProof/>
                <w:webHidden/>
              </w:rPr>
              <w:tab/>
            </w:r>
            <w:r>
              <w:rPr>
                <w:noProof/>
                <w:webHidden/>
              </w:rPr>
              <w:fldChar w:fldCharType="begin"/>
            </w:r>
            <w:r>
              <w:rPr>
                <w:noProof/>
                <w:webHidden/>
              </w:rPr>
              <w:instrText xml:space="preserve"> PAGEREF _Toc58487597 \h </w:instrText>
            </w:r>
            <w:r>
              <w:rPr>
                <w:noProof/>
                <w:webHidden/>
              </w:rPr>
            </w:r>
            <w:r>
              <w:rPr>
                <w:noProof/>
                <w:webHidden/>
              </w:rPr>
              <w:fldChar w:fldCharType="separate"/>
            </w:r>
            <w:r>
              <w:rPr>
                <w:noProof/>
                <w:webHidden/>
              </w:rPr>
              <w:t>13</w:t>
            </w:r>
            <w:r>
              <w:rPr>
                <w:noProof/>
                <w:webHidden/>
              </w:rPr>
              <w:fldChar w:fldCharType="end"/>
            </w:r>
          </w:hyperlink>
        </w:p>
        <w:p>
          <w:pPr>
            <w:pStyle w:val="TM3"/>
            <w:rPr>
              <w:rFonts w:eastAsiaTheme="minorEastAsia"/>
              <w:noProof/>
              <w:sz w:val="22"/>
              <w:lang w:val="en-US"/>
            </w:rPr>
          </w:pPr>
          <w:hyperlink w:anchor="_Toc58487598" w:history="1">
            <w:r>
              <w:rPr>
                <w:rStyle w:val="Lienhypertexte"/>
                <w:noProof/>
              </w:rPr>
              <w:t>Standard 3.2 – Consulenza e sostegno</w:t>
            </w:r>
            <w:r>
              <w:rPr>
                <w:noProof/>
                <w:webHidden/>
              </w:rPr>
              <w:tab/>
            </w:r>
            <w:r>
              <w:rPr>
                <w:noProof/>
                <w:webHidden/>
              </w:rPr>
              <w:fldChar w:fldCharType="begin"/>
            </w:r>
            <w:r>
              <w:rPr>
                <w:noProof/>
                <w:webHidden/>
              </w:rPr>
              <w:instrText xml:space="preserve"> PAGEREF _Toc58487598 \h </w:instrText>
            </w:r>
            <w:r>
              <w:rPr>
                <w:noProof/>
                <w:webHidden/>
              </w:rPr>
            </w:r>
            <w:r>
              <w:rPr>
                <w:noProof/>
                <w:webHidden/>
              </w:rPr>
              <w:fldChar w:fldCharType="separate"/>
            </w:r>
            <w:r>
              <w:rPr>
                <w:noProof/>
                <w:webHidden/>
              </w:rPr>
              <w:t>14</w:t>
            </w:r>
            <w:r>
              <w:rPr>
                <w:noProof/>
                <w:webHidden/>
              </w:rPr>
              <w:fldChar w:fldCharType="end"/>
            </w:r>
          </w:hyperlink>
        </w:p>
        <w:p>
          <w:pPr>
            <w:pStyle w:val="TM2"/>
            <w:rPr>
              <w:rFonts w:eastAsiaTheme="minorEastAsia"/>
              <w:sz w:val="22"/>
              <w:lang w:val="en-US"/>
            </w:rPr>
          </w:pPr>
          <w:hyperlink w:anchor="_Toc58487599" w:history="1">
            <w:r>
              <w:rPr>
                <w:rStyle w:val="Lienhypertexte"/>
              </w:rPr>
              <w:t>Settore d’esame 4 – Formatori</w:t>
            </w:r>
            <w:r>
              <w:rPr>
                <w:webHidden/>
              </w:rPr>
              <w:tab/>
            </w:r>
            <w:r>
              <w:rPr>
                <w:webHidden/>
              </w:rPr>
              <w:fldChar w:fldCharType="begin"/>
            </w:r>
            <w:r>
              <w:rPr>
                <w:webHidden/>
              </w:rPr>
              <w:instrText xml:space="preserve"> PAGEREF _Toc58487599 \h </w:instrText>
            </w:r>
            <w:r>
              <w:rPr>
                <w:webHidden/>
              </w:rPr>
            </w:r>
            <w:r>
              <w:rPr>
                <w:webHidden/>
              </w:rPr>
              <w:fldChar w:fldCharType="separate"/>
            </w:r>
            <w:r>
              <w:rPr>
                <w:webHidden/>
              </w:rPr>
              <w:t>15</w:t>
            </w:r>
            <w:r>
              <w:rPr>
                <w:webHidden/>
              </w:rPr>
              <w:fldChar w:fldCharType="end"/>
            </w:r>
          </w:hyperlink>
        </w:p>
        <w:p>
          <w:pPr>
            <w:pStyle w:val="TM3"/>
            <w:rPr>
              <w:rFonts w:eastAsiaTheme="minorEastAsia"/>
              <w:noProof/>
              <w:sz w:val="22"/>
              <w:lang w:val="en-US"/>
            </w:rPr>
          </w:pPr>
          <w:hyperlink w:anchor="_Toc58487600" w:history="1">
            <w:r>
              <w:rPr>
                <w:rStyle w:val="Lienhypertexte"/>
                <w:noProof/>
              </w:rPr>
              <w:t>Standard 4.1 – Qualifiche dei docenti</w:t>
            </w:r>
            <w:r>
              <w:rPr>
                <w:noProof/>
                <w:webHidden/>
              </w:rPr>
              <w:tab/>
            </w:r>
            <w:r>
              <w:rPr>
                <w:noProof/>
                <w:webHidden/>
              </w:rPr>
              <w:fldChar w:fldCharType="begin"/>
            </w:r>
            <w:r>
              <w:rPr>
                <w:noProof/>
                <w:webHidden/>
              </w:rPr>
              <w:instrText xml:space="preserve"> PAGEREF _Toc58487600 \h </w:instrText>
            </w:r>
            <w:r>
              <w:rPr>
                <w:noProof/>
                <w:webHidden/>
              </w:rPr>
            </w:r>
            <w:r>
              <w:rPr>
                <w:noProof/>
                <w:webHidden/>
              </w:rPr>
              <w:fldChar w:fldCharType="separate"/>
            </w:r>
            <w:r>
              <w:rPr>
                <w:noProof/>
                <w:webHidden/>
              </w:rPr>
              <w:t>15</w:t>
            </w:r>
            <w:r>
              <w:rPr>
                <w:noProof/>
                <w:webHidden/>
              </w:rPr>
              <w:fldChar w:fldCharType="end"/>
            </w:r>
          </w:hyperlink>
        </w:p>
        <w:p>
          <w:pPr>
            <w:pStyle w:val="TM3"/>
            <w:rPr>
              <w:rFonts w:eastAsiaTheme="minorEastAsia"/>
              <w:noProof/>
              <w:sz w:val="22"/>
              <w:lang w:val="en-US"/>
            </w:rPr>
          </w:pPr>
          <w:hyperlink w:anchor="_Toc58487601" w:history="1">
            <w:r>
              <w:rPr>
                <w:rStyle w:val="Lienhypertexte"/>
                <w:noProof/>
              </w:rPr>
              <w:t>Standard 4.2 – Qualifiche dei supervisori e dei terapeuti formatori</w:t>
            </w:r>
            <w:r>
              <w:rPr>
                <w:noProof/>
                <w:webHidden/>
              </w:rPr>
              <w:tab/>
            </w:r>
            <w:r>
              <w:rPr>
                <w:noProof/>
                <w:webHidden/>
              </w:rPr>
              <w:fldChar w:fldCharType="begin"/>
            </w:r>
            <w:r>
              <w:rPr>
                <w:noProof/>
                <w:webHidden/>
              </w:rPr>
              <w:instrText xml:space="preserve"> PAGEREF _Toc58487601 \h </w:instrText>
            </w:r>
            <w:r>
              <w:rPr>
                <w:noProof/>
                <w:webHidden/>
              </w:rPr>
            </w:r>
            <w:r>
              <w:rPr>
                <w:noProof/>
                <w:webHidden/>
              </w:rPr>
              <w:fldChar w:fldCharType="separate"/>
            </w:r>
            <w:r>
              <w:rPr>
                <w:noProof/>
                <w:webHidden/>
              </w:rPr>
              <w:t>15</w:t>
            </w:r>
            <w:r>
              <w:rPr>
                <w:noProof/>
                <w:webHidden/>
              </w:rPr>
              <w:fldChar w:fldCharType="end"/>
            </w:r>
          </w:hyperlink>
        </w:p>
        <w:p>
          <w:pPr>
            <w:pStyle w:val="TM2"/>
            <w:rPr>
              <w:rFonts w:eastAsiaTheme="minorEastAsia"/>
              <w:sz w:val="22"/>
              <w:lang w:val="en-US"/>
            </w:rPr>
          </w:pPr>
          <w:hyperlink w:anchor="_Toc58487602" w:history="1">
            <w:r>
              <w:rPr>
                <w:rStyle w:val="Lienhypertexte"/>
              </w:rPr>
              <w:t>Settore d’esame 5 – Garanzia e sviluppo della qualità</w:t>
            </w:r>
            <w:r>
              <w:rPr>
                <w:webHidden/>
              </w:rPr>
              <w:tab/>
            </w:r>
            <w:r>
              <w:rPr>
                <w:webHidden/>
              </w:rPr>
              <w:fldChar w:fldCharType="begin"/>
            </w:r>
            <w:r>
              <w:rPr>
                <w:webHidden/>
              </w:rPr>
              <w:instrText xml:space="preserve"> PAGEREF _Toc58487602 \h </w:instrText>
            </w:r>
            <w:r>
              <w:rPr>
                <w:webHidden/>
              </w:rPr>
            </w:r>
            <w:r>
              <w:rPr>
                <w:webHidden/>
              </w:rPr>
              <w:fldChar w:fldCharType="separate"/>
            </w:r>
            <w:r>
              <w:rPr>
                <w:webHidden/>
              </w:rPr>
              <w:t>16</w:t>
            </w:r>
            <w:r>
              <w:rPr>
                <w:webHidden/>
              </w:rPr>
              <w:fldChar w:fldCharType="end"/>
            </w:r>
          </w:hyperlink>
        </w:p>
        <w:p>
          <w:pPr>
            <w:pStyle w:val="TM3"/>
            <w:rPr>
              <w:rFonts w:eastAsiaTheme="minorEastAsia"/>
              <w:noProof/>
              <w:sz w:val="22"/>
              <w:lang w:val="en-US"/>
            </w:rPr>
          </w:pPr>
          <w:hyperlink w:anchor="_Toc58487603" w:history="1">
            <w:r>
              <w:rPr>
                <w:rStyle w:val="Lienhypertexte"/>
                <w:noProof/>
              </w:rPr>
              <w:t>Standard 5.1</w:t>
            </w:r>
            <w:r>
              <w:rPr>
                <w:noProof/>
                <w:webHidden/>
              </w:rPr>
              <w:tab/>
            </w:r>
            <w:r>
              <w:rPr>
                <w:noProof/>
                <w:webHidden/>
              </w:rPr>
              <w:fldChar w:fldCharType="begin"/>
            </w:r>
            <w:r>
              <w:rPr>
                <w:noProof/>
                <w:webHidden/>
              </w:rPr>
              <w:instrText xml:space="preserve"> PAGEREF _Toc58487603 \h </w:instrText>
            </w:r>
            <w:r>
              <w:rPr>
                <w:noProof/>
                <w:webHidden/>
              </w:rPr>
            </w:r>
            <w:r>
              <w:rPr>
                <w:noProof/>
                <w:webHidden/>
              </w:rPr>
              <w:fldChar w:fldCharType="separate"/>
            </w:r>
            <w:r>
              <w:rPr>
                <w:noProof/>
                <w:webHidden/>
              </w:rPr>
              <w:t>16</w:t>
            </w:r>
            <w:r>
              <w:rPr>
                <w:noProof/>
                <w:webHidden/>
              </w:rPr>
              <w:fldChar w:fldCharType="end"/>
            </w:r>
          </w:hyperlink>
        </w:p>
        <w:p>
          <w:pPr>
            <w:pStyle w:val="TM3"/>
            <w:rPr>
              <w:rFonts w:eastAsiaTheme="minorEastAsia"/>
              <w:noProof/>
              <w:sz w:val="22"/>
              <w:lang w:val="en-US"/>
            </w:rPr>
          </w:pPr>
          <w:hyperlink w:anchor="_Toc58487604" w:history="1">
            <w:r>
              <w:rPr>
                <w:rStyle w:val="Lienhypertexte"/>
                <w:noProof/>
              </w:rPr>
              <w:t>Standard 5.2</w:t>
            </w:r>
            <w:r>
              <w:rPr>
                <w:noProof/>
                <w:webHidden/>
              </w:rPr>
              <w:tab/>
            </w:r>
            <w:r>
              <w:rPr>
                <w:noProof/>
                <w:webHidden/>
              </w:rPr>
              <w:fldChar w:fldCharType="begin"/>
            </w:r>
            <w:r>
              <w:rPr>
                <w:noProof/>
                <w:webHidden/>
              </w:rPr>
              <w:instrText xml:space="preserve"> PAGEREF _Toc58487604 \h </w:instrText>
            </w:r>
            <w:r>
              <w:rPr>
                <w:noProof/>
                <w:webHidden/>
              </w:rPr>
            </w:r>
            <w:r>
              <w:rPr>
                <w:noProof/>
                <w:webHidden/>
              </w:rPr>
              <w:fldChar w:fldCharType="separate"/>
            </w:r>
            <w:r>
              <w:rPr>
                <w:noProof/>
                <w:webHidden/>
              </w:rPr>
              <w:t>16</w:t>
            </w:r>
            <w:r>
              <w:rPr>
                <w:noProof/>
                <w:webHidden/>
              </w:rPr>
              <w:fldChar w:fldCharType="end"/>
            </w:r>
          </w:hyperlink>
        </w:p>
        <w:p>
          <w:pPr>
            <w:pStyle w:val="TM1"/>
            <w:rPr>
              <w:rFonts w:eastAsiaTheme="minorEastAsia"/>
              <w:b w:val="0"/>
              <w:bCs w:val="0"/>
              <w:sz w:val="22"/>
              <w:lang w:val="en-US"/>
            </w:rPr>
          </w:pPr>
          <w:hyperlink w:anchor="_Toc58487605" w:history="1">
            <w:r>
              <w:rPr>
                <w:rStyle w:val="Lienhypertexte"/>
              </w:rPr>
              <w:t>3.</w:t>
            </w:r>
            <w:r>
              <w:rPr>
                <w:rFonts w:eastAsiaTheme="minorEastAsia"/>
                <w:b w:val="0"/>
                <w:bCs w:val="0"/>
                <w:sz w:val="22"/>
                <w:lang w:val="en-US"/>
              </w:rPr>
              <w:tab/>
            </w:r>
            <w:r>
              <w:rPr>
                <w:rStyle w:val="Lienhypertexte"/>
              </w:rPr>
              <w:t>Valutazione globale del ciclo di perfezionamento</w:t>
            </w:r>
            <w:r>
              <w:rPr>
                <w:webHidden/>
              </w:rPr>
              <w:tab/>
            </w:r>
            <w:r>
              <w:rPr>
                <w:webHidden/>
              </w:rPr>
              <w:fldChar w:fldCharType="begin"/>
            </w:r>
            <w:r>
              <w:rPr>
                <w:webHidden/>
              </w:rPr>
              <w:instrText xml:space="preserve"> PAGEREF _Toc58487605 \h </w:instrText>
            </w:r>
            <w:r>
              <w:rPr>
                <w:webHidden/>
              </w:rPr>
            </w:r>
            <w:r>
              <w:rPr>
                <w:webHidden/>
              </w:rPr>
              <w:fldChar w:fldCharType="separate"/>
            </w:r>
            <w:r>
              <w:rPr>
                <w:webHidden/>
              </w:rPr>
              <w:t>17</w:t>
            </w:r>
            <w:r>
              <w:rPr>
                <w:webHidden/>
              </w:rPr>
              <w:fldChar w:fldCharType="end"/>
            </w:r>
          </w:hyperlink>
        </w:p>
        <w:p>
          <w:pPr>
            <w:pStyle w:val="TM1"/>
            <w:rPr>
              <w:rFonts w:eastAsiaTheme="minorEastAsia"/>
              <w:b w:val="0"/>
              <w:bCs w:val="0"/>
              <w:sz w:val="22"/>
              <w:lang w:val="en-US"/>
            </w:rPr>
          </w:pPr>
          <w:hyperlink w:anchor="_Toc58487606" w:history="1">
            <w:r>
              <w:rPr>
                <w:rStyle w:val="Lienhypertexte"/>
                <w:spacing w:val="-2"/>
              </w:rPr>
              <w:t>4.</w:t>
            </w:r>
            <w:r>
              <w:rPr>
                <w:rFonts w:eastAsiaTheme="minorEastAsia"/>
                <w:b w:val="0"/>
                <w:bCs w:val="0"/>
                <w:sz w:val="22"/>
                <w:lang w:val="en-US"/>
              </w:rPr>
              <w:tab/>
            </w:r>
            <w:r>
              <w:rPr>
                <w:rStyle w:val="Lienhypertexte"/>
                <w:spacing w:val="-2"/>
              </w:rPr>
              <w:t>Conformità ai criteri di accreditamento (art. 13 cpv. 1 LPPsi)</w:t>
            </w:r>
            <w:r>
              <w:rPr>
                <w:webHidden/>
              </w:rPr>
              <w:tab/>
            </w:r>
            <w:r>
              <w:rPr>
                <w:webHidden/>
              </w:rPr>
              <w:fldChar w:fldCharType="begin"/>
            </w:r>
            <w:r>
              <w:rPr>
                <w:webHidden/>
              </w:rPr>
              <w:instrText xml:space="preserve"> PAGEREF _Toc58487606 \h </w:instrText>
            </w:r>
            <w:r>
              <w:rPr>
                <w:webHidden/>
              </w:rPr>
            </w:r>
            <w:r>
              <w:rPr>
                <w:webHidden/>
              </w:rPr>
              <w:fldChar w:fldCharType="separate"/>
            </w:r>
            <w:r>
              <w:rPr>
                <w:webHidden/>
              </w:rPr>
              <w:t>17</w:t>
            </w:r>
            <w:r>
              <w:rPr>
                <w:webHidden/>
              </w:rPr>
              <w:fldChar w:fldCharType="end"/>
            </w:r>
          </w:hyperlink>
        </w:p>
        <w:p>
          <w:pPr>
            <w:pStyle w:val="TM1"/>
            <w:rPr>
              <w:rFonts w:eastAsiaTheme="minorEastAsia"/>
              <w:b w:val="0"/>
              <w:bCs w:val="0"/>
              <w:sz w:val="22"/>
              <w:lang w:val="en-US"/>
            </w:rPr>
          </w:pPr>
          <w:hyperlink w:anchor="_Toc58487607" w:history="1">
            <w:r>
              <w:rPr>
                <w:rStyle w:val="Lienhypertexte"/>
              </w:rPr>
              <w:t>5.</w:t>
            </w:r>
            <w:r>
              <w:rPr>
                <w:rFonts w:eastAsiaTheme="minorEastAsia"/>
                <w:b w:val="0"/>
                <w:bCs w:val="0"/>
                <w:sz w:val="22"/>
                <w:lang w:val="en-US"/>
              </w:rPr>
              <w:tab/>
            </w:r>
            <w:r>
              <w:rPr>
                <w:rStyle w:val="Lienhypertexte"/>
              </w:rPr>
              <w:t>Lista delle abbreviazioni</w:t>
            </w:r>
            <w:r>
              <w:rPr>
                <w:webHidden/>
              </w:rPr>
              <w:tab/>
            </w:r>
            <w:r>
              <w:rPr>
                <w:webHidden/>
              </w:rPr>
              <w:fldChar w:fldCharType="begin"/>
            </w:r>
            <w:r>
              <w:rPr>
                <w:webHidden/>
              </w:rPr>
              <w:instrText xml:space="preserve"> PAGEREF _Toc58487607 \h </w:instrText>
            </w:r>
            <w:r>
              <w:rPr>
                <w:webHidden/>
              </w:rPr>
            </w:r>
            <w:r>
              <w:rPr>
                <w:webHidden/>
              </w:rPr>
              <w:fldChar w:fldCharType="separate"/>
            </w:r>
            <w:r>
              <w:rPr>
                <w:webHidden/>
              </w:rPr>
              <w:t>18</w:t>
            </w:r>
            <w:r>
              <w:rPr>
                <w:webHidden/>
              </w:rPr>
              <w:fldChar w:fldCharType="end"/>
            </w:r>
          </w:hyperlink>
        </w:p>
        <w:p>
          <w:pPr>
            <w:pStyle w:val="TM1"/>
            <w:rPr>
              <w:rFonts w:eastAsiaTheme="minorEastAsia"/>
              <w:b w:val="0"/>
              <w:bCs w:val="0"/>
              <w:sz w:val="22"/>
              <w:lang w:val="en-US"/>
            </w:rPr>
          </w:pPr>
          <w:hyperlink w:anchor="_Toc58487608" w:history="1">
            <w:r>
              <w:rPr>
                <w:rStyle w:val="Lienhypertexte"/>
              </w:rPr>
              <w:t>6.</w:t>
            </w:r>
            <w:r>
              <w:rPr>
                <w:rFonts w:eastAsiaTheme="minorEastAsia"/>
                <w:b w:val="0"/>
                <w:bCs w:val="0"/>
                <w:sz w:val="22"/>
                <w:lang w:val="en-US"/>
              </w:rPr>
              <w:tab/>
            </w:r>
            <w:r>
              <w:rPr>
                <w:rStyle w:val="Lienhypertexte"/>
              </w:rPr>
              <w:t>Lista degli allegati</w:t>
            </w:r>
            <w:r>
              <w:rPr>
                <w:webHidden/>
              </w:rPr>
              <w:tab/>
            </w:r>
            <w:r>
              <w:rPr>
                <w:webHidden/>
              </w:rPr>
              <w:fldChar w:fldCharType="begin"/>
            </w:r>
            <w:r>
              <w:rPr>
                <w:webHidden/>
              </w:rPr>
              <w:instrText xml:space="preserve"> PAGEREF _Toc58487608 \h </w:instrText>
            </w:r>
            <w:r>
              <w:rPr>
                <w:webHidden/>
              </w:rPr>
            </w:r>
            <w:r>
              <w:rPr>
                <w:webHidden/>
              </w:rPr>
              <w:fldChar w:fldCharType="separate"/>
            </w:r>
            <w:r>
              <w:rPr>
                <w:webHidden/>
              </w:rPr>
              <w:t>18</w:t>
            </w:r>
            <w:r>
              <w:rPr>
                <w:webHidden/>
              </w:rPr>
              <w:fldChar w:fldCharType="end"/>
            </w:r>
          </w:hyperlink>
        </w:p>
        <w:p>
          <w:r>
            <w:rPr>
              <w:b/>
              <w:bCs/>
              <w:lang w:val="de-DE"/>
            </w:rPr>
            <w:fldChar w:fldCharType="end"/>
          </w:r>
        </w:p>
      </w:sdtContent>
    </w:sdt>
    <w:p/>
    <w:p>
      <w:r>
        <w:br w:type="page"/>
      </w:r>
    </w:p>
    <w:tbl>
      <w:tblPr>
        <w:tblStyle w:val="TabelleAnleitungstext"/>
        <w:tblW w:w="0" w:type="auto"/>
        <w:tblCellMar>
          <w:top w:w="0" w:type="dxa"/>
          <w:bottom w:w="0" w:type="dxa"/>
        </w:tblCellMar>
        <w:tblLook w:val="04A0" w:firstRow="1" w:lastRow="0" w:firstColumn="1" w:lastColumn="0" w:noHBand="0" w:noVBand="1"/>
      </w:tblPr>
      <w:tblGrid>
        <w:gridCol w:w="8742"/>
      </w:tblGrid>
      <w:tr>
        <w:tc>
          <w:tcPr>
            <w:tcW w:w="8742" w:type="dxa"/>
          </w:tcPr>
          <w:p>
            <w:pPr>
              <w:pStyle w:val="Titre4"/>
              <w:spacing w:before="0"/>
              <w:outlineLvl w:val="3"/>
            </w:pPr>
            <w:r>
              <w:lastRenderedPageBreak/>
              <w:t>Istruzioni per la redazione del rapporto di autovalutazione</w:t>
            </w:r>
          </w:p>
          <w:p>
            <w:pPr>
              <w:pStyle w:val="Aufzhlung1"/>
              <w:jc w:val="both"/>
            </w:pPr>
            <w:r>
              <w:t xml:space="preserve">Sulla prima pagina potete inserire il vostro logo facendo doppio clic sul simbolo </w:t>
            </w:r>
            <w:r>
              <w:rPr>
                <w:noProof/>
                <w:lang w:val="en-US"/>
              </w:rPr>
              <w:drawing>
                <wp:inline distT="0" distB="0" distL="0" distR="0">
                  <wp:extent cx="247650" cy="2391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947" t="33403" r="68331" b="62392"/>
                          <a:stretch/>
                        </pic:blipFill>
                        <pic:spPr bwMode="auto">
                          <a:xfrm>
                            <a:off x="0" y="0"/>
                            <a:ext cx="255227" cy="24642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pPr>
              <w:pStyle w:val="Aufzhlung1"/>
              <w:jc w:val="both"/>
            </w:pPr>
            <w:r>
              <w:t>Vi preghiamo di scrivere i vostri testi direttamente nei campi di testo (</w:t>
            </w:r>
            <w:r>
              <w:rPr>
                <w:color w:val="3D90AD" w:themeColor="accent1"/>
              </w:rPr>
              <w:t>inseriere testo</w:t>
            </w:r>
            <w:r>
              <w:t>)</w:t>
            </w:r>
          </w:p>
          <w:p>
            <w:pPr>
              <w:pStyle w:val="Aufzhlung1"/>
              <w:jc w:val="both"/>
            </w:pPr>
            <w:r>
              <w:t xml:space="preserve">Per disattivare la protezione di questo documento vi preghiamo di chiedere la password </w:t>
            </w:r>
            <w:r>
              <w:br/>
              <w:t xml:space="preserve">tramite indirizzo E-Mail seguente: </w:t>
            </w:r>
            <w:hyperlink r:id="rId13" w:history="1">
              <w:r>
                <w:rPr>
                  <w:rStyle w:val="Lienhypertexte"/>
                </w:rPr>
                <w:t>psyg@bag.admin.ch</w:t>
              </w:r>
            </w:hyperlink>
          </w:p>
          <w:p>
            <w:pPr>
              <w:pStyle w:val="Titre4"/>
              <w:outlineLvl w:val="3"/>
            </w:pPr>
            <w:r>
              <w:t>inseriere testo</w:t>
            </w:r>
          </w:p>
          <w:p>
            <w:pPr>
              <w:shd w:val="clear" w:color="auto" w:fill="D8F2F1" w:themeFill="accent2" w:themeFillTint="33"/>
              <w:jc w:val="both"/>
            </w:pPr>
            <w:r>
              <w:t xml:space="preserve">Scopo principale del rapporto di autovalutazione è di presentare il ciclo di perfezionamento agli esperti esterni nella maniera più precisa e sintetica possibile, sulla base degli standard di qualità. È quindi essenziale affrontare gli standard di qualità nella loro interezza e spiegare come </w:t>
            </w:r>
            <w:r>
              <w:br/>
              <w:t>vengono attuati affinché gli esperti possano farsi un’immagine completa della formazione in vista della loro preparazione alla visita in loco. Inoltre il rapporto serve come base per la discussione interna sullo sviluppo della qualità del ciclo di perfezionamento.</w:t>
            </w:r>
          </w:p>
          <w:p>
            <w:pPr>
              <w:pStyle w:val="Titre4"/>
              <w:outlineLvl w:val="3"/>
            </w:pPr>
            <w:r>
              <w:t>Descrizione/spiegazione</w:t>
            </w:r>
          </w:p>
          <w:p>
            <w:pPr>
              <w:jc w:val="both"/>
            </w:pPr>
            <w:r>
              <w:t>Per ciascuno standard di qualità, descrivere e spiegare in che modo il processo o i requisiti definiti dagli standard sono attuati concretamente nel ciclo di perfezionamento. Si tratta da un lato di descrivere i fatti, ossia di fare il punto della situazione esistente, dall’altro di spiegare come gli standard di qualità sono attuati concretamente. Seguire inoltre le indicazioni fornite nelle note a piè di pagina.</w:t>
            </w:r>
          </w:p>
          <w:p>
            <w:pPr>
              <w:pStyle w:val="Titre4"/>
              <w:outlineLvl w:val="3"/>
            </w:pPr>
            <w:r>
              <w:t>Valutazione</w:t>
            </w:r>
          </w:p>
          <w:p>
            <w:pPr>
              <w:jc w:val="both"/>
            </w:pPr>
            <w:r>
              <w:t>Valutare per ciascuno standard, sulla base delle descrizioni e delle spiegazioni fornite, se tutti gli aspetti in esso menzionati sono implementati nel ciclo di perfezionamento e se i requisiti formulati sono effettivamente soddisfatti. Gli standard di qualità possono essere valutati come raggiunti, parzialmente raggiunti o non raggiunti.</w:t>
            </w:r>
          </w:p>
          <w:p>
            <w:pPr>
              <w:pStyle w:val="Titre4"/>
              <w:outlineLvl w:val="3"/>
            </w:pPr>
            <w:r>
              <w:t>Valutazione globale del ciclo di perfezionamento</w:t>
            </w:r>
          </w:p>
          <w:p>
            <w:pPr>
              <w:jc w:val="both"/>
            </w:pPr>
            <w:r>
              <w:t xml:space="preserve">Sulla base della valutazione degli standard di qualità, fornire nel capitolo 3 una valutazione </w:t>
            </w:r>
            <w:r>
              <w:br/>
              <w:t>globale del ciclo di perfezionamento e riassumerne i punti di forza e i punti deboli.</w:t>
            </w:r>
          </w:p>
          <w:p>
            <w:pPr>
              <w:pStyle w:val="Titre4"/>
              <w:outlineLvl w:val="3"/>
            </w:pPr>
            <w:r>
              <w:t>Criteri di accreditamento</w:t>
            </w:r>
          </w:p>
          <w:p>
            <w:pPr>
              <w:jc w:val="both"/>
            </w:pPr>
            <w:r>
              <w:t>Sulla base della valutazione degli standard di qualità e di quella globale, analizzare nel capitolo 4 la conformità del ciclo di perfezionamento a ciascun criterio di accreditamento secondo le indicazioni fornite.</w:t>
            </w:r>
          </w:p>
          <w:p>
            <w:pPr>
              <w:pStyle w:val="Titre4"/>
              <w:outlineLvl w:val="3"/>
            </w:pPr>
            <w:r>
              <w:t>Allegati</w:t>
            </w:r>
          </w:p>
          <w:p>
            <w:pPr>
              <w:jc w:val="both"/>
            </w:pPr>
            <w:r>
              <w:t xml:space="preserve">Allegare i documenti che sostengono e comprovano le informazioni fornite per la situazione </w:t>
            </w:r>
            <w:r>
              <w:br/>
              <w:t>attuale di ciascuno standard di qualità (direttive/regolamenti, organigrammi, concetti e strumenti diversi, risultati della valutazione ecc.). Se necessario, spiegare come gli allegati illustrano gli standard di qualità e indicare dove si trovano al loro interno le informazioni fornite. Compilare una lista degli allegati nel capitolo 6.</w:t>
            </w:r>
          </w:p>
          <w:p>
            <w:pPr>
              <w:pStyle w:val="Titre4"/>
              <w:outlineLvl w:val="3"/>
            </w:pPr>
            <w:r>
              <w:t>Indicazione importante</w:t>
            </w:r>
          </w:p>
          <w:p>
            <w:pPr>
              <w:pStyle w:val="Aufzhlung1"/>
              <w:jc w:val="both"/>
            </w:pPr>
            <w:r>
              <w:t>L’UFSP verifica sulla base della lista di controllo (cfr. guida alla procedura di accreditamento, allegato C) che la domanda di accreditamento sia completa.</w:t>
            </w:r>
          </w:p>
          <w:p>
            <w:pPr>
              <w:pStyle w:val="Aufzhlung1"/>
              <w:jc w:val="both"/>
            </w:pPr>
            <w:r>
              <w:t xml:space="preserve">Se la domanda e il rapporto di autovalutazione sono completi, l’UFSP vi informerà e vi </w:t>
            </w:r>
            <w:r>
              <w:br/>
              <w:t xml:space="preserve">chiederà di inviare il documenti direttamente all’Agenzia svizzera di accreditamento e </w:t>
            </w:r>
            <w:r>
              <w:br/>
              <w:t>garanzia della qualità AAQ.</w:t>
            </w:r>
          </w:p>
        </w:tc>
      </w:tr>
    </w:tbl>
    <w:p>
      <w:pPr>
        <w:rPr>
          <w:rFonts w:asciiTheme="majorHAnsi" w:eastAsiaTheme="majorEastAsia" w:hAnsiTheme="majorHAnsi" w:cstheme="majorBidi"/>
          <w:sz w:val="30"/>
          <w:szCs w:val="28"/>
        </w:rPr>
      </w:pPr>
      <w:r>
        <w:br w:type="page"/>
      </w:r>
    </w:p>
    <w:p>
      <w:pPr>
        <w:pStyle w:val="berschrift1nummeriert"/>
      </w:pPr>
      <w:bookmarkStart w:id="0" w:name="_Toc58487585"/>
      <w:r>
        <w:lastRenderedPageBreak/>
        <w:t>Presentazione del ciclo di perfezionamento</w:t>
      </w:r>
      <w:bookmarkEnd w:id="0"/>
    </w:p>
    <w:p>
      <w:pPr>
        <w:pStyle w:val="Titre4"/>
      </w:pPr>
      <w:r>
        <w:t>Informazioni generali sull’organizzazione responsabile</w:t>
      </w:r>
      <w:r>
        <w:br/>
        <w:t>(forma giuridica, anno di costituzione, collaborazioni ecc.):</w:t>
      </w:r>
    </w:p>
    <w:sdt>
      <w:sdtPr>
        <w:id w:val="-402141685"/>
        <w:placeholder>
          <w:docPart w:val="873C55F2C21A4593B2E591195DE2D86F"/>
        </w:placeholder>
        <w:showingPlcHdr/>
      </w:sdtPr>
      <w:sdtContent>
        <w:p>
          <w:r>
            <w:rPr>
              <w:rStyle w:val="Textedelespacerserv"/>
            </w:rPr>
            <w:t>inseriere testo</w:t>
          </w:r>
        </w:p>
      </w:sdtContent>
    </w:sdt>
    <w:p>
      <w:pPr>
        <w:pStyle w:val="Titre4"/>
      </w:pPr>
      <w:r>
        <w:t xml:space="preserve">Informazioni generali su chi offre il perfezionamento (se diverso dall’organizzazione </w:t>
      </w:r>
      <w:r>
        <w:br/>
        <w:t>responsabile):</w:t>
      </w:r>
    </w:p>
    <w:sdt>
      <w:sdtPr>
        <w:id w:val="-1584523346"/>
        <w:placeholder>
          <w:docPart w:val="4A217B63949740FFB179B793CC1AEA1A"/>
        </w:placeholder>
        <w:showingPlcHdr/>
      </w:sdtPr>
      <w:sdtContent>
        <w:p>
          <w:r>
            <w:rPr>
              <w:rStyle w:val="Textedelespacerserv"/>
            </w:rPr>
            <w:t>inseriere testo</w:t>
          </w:r>
        </w:p>
      </w:sdtContent>
    </w:sdt>
    <w:p>
      <w:pPr>
        <w:pStyle w:val="Titre4"/>
      </w:pPr>
      <w:r>
        <w:t xml:space="preserve">Informazioni sul ciclo di perfezionamento (data della sua istituzione, data del </w:t>
      </w:r>
      <w:r>
        <w:br/>
        <w:t>riconoscimento, numero di perfezionandi, elenco dei formatori ecc.):</w:t>
      </w:r>
    </w:p>
    <w:sdt>
      <w:sdtPr>
        <w:id w:val="-1180731058"/>
        <w:placeholder>
          <w:docPart w:val="F21B99C256CA4A30BA5E3D19E894F31C"/>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1656519884"/>
        <w:placeholder>
          <w:docPart w:val="02704B2632654EF58B57D3AFECC676C0"/>
        </w:placeholder>
        <w:showingPlcHdr/>
      </w:sdtPr>
      <w:sdtContent>
        <w:p>
          <w:r>
            <w:rPr>
              <w:rStyle w:val="Textedelespacerserv"/>
            </w:rPr>
            <w:t>inseriere testo</w:t>
          </w:r>
        </w:p>
      </w:sdtContent>
    </w:sdt>
    <w:p/>
    <w:p>
      <w:r>
        <w:br w:type="page"/>
      </w:r>
    </w:p>
    <w:p>
      <w:pPr>
        <w:pStyle w:val="berschrift1nummeriert"/>
      </w:pPr>
      <w:bookmarkStart w:id="1" w:name="_Toc58487586"/>
      <w:r>
        <w:lastRenderedPageBreak/>
        <w:t>2</w:t>
      </w:r>
      <w:r>
        <w:tab/>
        <w:t>Conformità agli standard di qualità</w:t>
      </w:r>
      <w:bookmarkEnd w:id="1"/>
    </w:p>
    <w:p>
      <w:pPr>
        <w:pStyle w:val="Titre4"/>
      </w:pPr>
      <w:r>
        <w:t>Principio:</w:t>
      </w:r>
    </w:p>
    <w:p>
      <w:pPr>
        <w:jc w:val="both"/>
      </w:pPr>
      <w:r>
        <w:t>Il ciclo di perfezionamento in psicoterapia mira a fornire ai perfezionandi le qualifiche necessarie per esercitare con competenza tecnica e relazionale la professione di psicoterapeuta e per l’abilitazione a esercitare sotto la propria responsabilità professionale.</w:t>
      </w:r>
    </w:p>
    <w:p/>
    <w:p>
      <w:pPr>
        <w:jc w:val="both"/>
      </w:pPr>
      <w:r>
        <w:t>Gli standard di qualità servono a verificare che il ciclo di perfezionamento sia adeguato dal punto di vista contenutistico, strutturale e procedurale a conseguire il suo fine.</w:t>
      </w:r>
    </w:p>
    <w:p>
      <w:pPr>
        <w:pStyle w:val="Titre2"/>
      </w:pPr>
      <w:bookmarkStart w:id="2" w:name="_Toc58487587"/>
      <w:r>
        <w:t>Settore d’esame 1 – Programma di studio e condizioni quadro del perfezionamento</w:t>
      </w:r>
      <w:bookmarkEnd w:id="2"/>
    </w:p>
    <w:p>
      <w:pPr>
        <w:pStyle w:val="Titre3"/>
      </w:pPr>
      <w:bookmarkStart w:id="3" w:name="_Toc58487588"/>
      <w:r>
        <w:t>Standard 1.1 – Programma di studio</w:t>
      </w:r>
      <w:bookmarkEnd w:id="3"/>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 xml:space="preserve">1.1.1 </w:t>
            </w:r>
            <w:r>
              <w:tab/>
              <w:t>Gli obiettivi, i principi fondamentali e gli aspetti centrali nonché la struttura del ciclo di perfezionamento sono formulati in un programma di studio.</w:t>
            </w:r>
          </w:p>
        </w:tc>
      </w:tr>
    </w:tbl>
    <w:p>
      <w:pPr>
        <w:pStyle w:val="Titre4"/>
      </w:pPr>
      <w:r>
        <w:t>Descrizione/spiegazione</w:t>
      </w:r>
    </w:p>
    <w:p>
      <w:pPr>
        <w:pStyle w:val="Anleitungstext"/>
      </w:pPr>
      <w:r>
        <w:t>Descrivere e spiegare le misure concrete attuate per questo standard di qualità.</w:t>
      </w:r>
    </w:p>
    <w:p/>
    <w:sdt>
      <w:sdtPr>
        <w:id w:val="575411131"/>
        <w:placeholder>
          <w:docPart w:val="6BD737D0D1394C0FAC763EFD845B02C8"/>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180481063"/>
        <w:placeholder>
          <w:docPart w:val="0B99D5CE5A744E59A71BF66B6EE67BE5"/>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508988739"/>
        <w:placeholder>
          <w:docPart w:val="E7D0B28EFE8745AAA64256DC7B112433"/>
        </w:placeholder>
        <w:showingPlcHdr/>
      </w:sdtPr>
      <w:sdtContent>
        <w:p>
          <w:r>
            <w:rPr>
              <w:rStyle w:val="Textedelespacerserv"/>
            </w:rPr>
            <w:t>inseriere testo</w:t>
          </w:r>
        </w:p>
      </w:sdtContent>
    </w:sdt>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lastRenderedPageBreak/>
              <w:t xml:space="preserve">1.1.2 </w:t>
            </w:r>
            <w:r>
              <w:tab/>
              <w:t>Il perfezionamento consiste nei seguenti moduli teorici e pratici della seguente entità</w:t>
            </w:r>
            <w:r>
              <w:rPr>
                <w:rStyle w:val="Appelnotedebasdep"/>
              </w:rPr>
              <w:footnoteReference w:id="1"/>
            </w:r>
            <w:r>
              <w:t>.</w:t>
            </w:r>
          </w:p>
          <w:p>
            <w:pPr>
              <w:pStyle w:val="Reglements-Text"/>
            </w:pPr>
          </w:p>
          <w:p>
            <w:pPr>
              <w:pStyle w:val="Reglements-Text"/>
            </w:pPr>
            <w:r>
              <w:tab/>
              <w:t>conoscenze e capacità:</w:t>
            </w:r>
          </w:p>
          <w:p>
            <w:pPr>
              <w:pStyle w:val="Reglements-Text"/>
            </w:pPr>
            <w:r>
              <w:tab/>
              <w:t>almeno 500 unità</w:t>
            </w:r>
            <w:r>
              <w:rPr>
                <w:rStyle w:val="Appelnotedebasdep"/>
              </w:rPr>
              <w:footnoteReference w:id="2"/>
            </w:r>
            <w:r>
              <w:t>;</w:t>
            </w:r>
          </w:p>
          <w:p>
            <w:pPr>
              <w:pStyle w:val="Reglements-Text"/>
            </w:pPr>
          </w:p>
          <w:p>
            <w:pPr>
              <w:pStyle w:val="Reglements-Text"/>
            </w:pPr>
            <w:r>
              <w:tab/>
              <w:t>formazione pratica</w:t>
            </w:r>
            <w:r>
              <w:rPr>
                <w:rStyle w:val="Appelnotedebasdep"/>
              </w:rPr>
              <w:footnoteReference w:id="3"/>
            </w:r>
            <w:r>
              <w:t>:</w:t>
            </w:r>
          </w:p>
          <w:p>
            <w:pPr>
              <w:pStyle w:val="Nummerierung1"/>
              <w:ind w:left="851" w:hanging="284"/>
              <w:jc w:val="both"/>
            </w:pPr>
            <w:r>
              <w:t xml:space="preserve">pratica clinica: almeno due anni al 100 per cento in un’istituzione psicosociale, di cui almeno un anno in un’istituzione psicoterapeutica-psichiatrica, ambulatoriale o </w:t>
            </w:r>
            <w:r>
              <w:br/>
              <w:t>stazionaria</w:t>
            </w:r>
            <w:r>
              <w:rPr>
                <w:rStyle w:val="Appelnotedebasdep"/>
              </w:rPr>
              <w:footnoteReference w:id="4"/>
            </w:r>
            <w:r>
              <w:t>,</w:t>
            </w:r>
          </w:p>
          <w:p>
            <w:pPr>
              <w:pStyle w:val="Nummerierung1"/>
              <w:ind w:left="851" w:hanging="284"/>
              <w:jc w:val="both"/>
            </w:pPr>
            <w:r>
              <w:t>attività psicoterapeutica propria: almeno 500 unità, almeno 10 casi conclusi - trattati, supervisionati, valutati e documentati - sul piano psicoterapeutico,</w:t>
            </w:r>
          </w:p>
          <w:p>
            <w:pPr>
              <w:pStyle w:val="Nummerierung1"/>
              <w:ind w:left="851" w:hanging="284"/>
            </w:pPr>
            <w:r>
              <w:t>supervisione: almeno 150 unità, di cui almeno 50 in sedute individuali,</w:t>
            </w:r>
          </w:p>
          <w:p>
            <w:pPr>
              <w:pStyle w:val="Nummerierung1"/>
              <w:ind w:left="851" w:hanging="284"/>
              <w:jc w:val="both"/>
            </w:pPr>
            <w:r>
              <w:t>esperienza terapeutica sulla propria persona: almeno 100 unità, di cui almeno 50 in sedute individuali,</w:t>
            </w:r>
          </w:p>
          <w:p>
            <w:pPr>
              <w:pStyle w:val="Nummerierung1"/>
              <w:ind w:left="851" w:hanging="284"/>
              <w:jc w:val="both"/>
            </w:pPr>
            <w:r>
              <w:t>unità supplementari di supervisione o esperienza terapeutica sulla propria persona: almeno 50 unità supplementari di supervisione o esperienza terapeutica sulla propria persona, in funzione dell’orientamento del ciclo di perfezionamento.</w:t>
            </w:r>
          </w:p>
        </w:tc>
      </w:tr>
    </w:tbl>
    <w:p>
      <w:pPr>
        <w:pStyle w:val="Titre4"/>
      </w:pPr>
      <w:r>
        <w:t>Descrizione/spiegazione</w:t>
      </w:r>
    </w:p>
    <w:p>
      <w:pPr>
        <w:pStyle w:val="Anleitungstext"/>
      </w:pPr>
      <w:r>
        <w:t>Descrivere e spiegare le misure concrete attuate per questo standard di qualità.</w:t>
      </w:r>
    </w:p>
    <w:p/>
    <w:sdt>
      <w:sdtPr>
        <w:id w:val="-311185030"/>
        <w:placeholder>
          <w:docPart w:val="9BF1EF20AEC94DD5928F69050A854ED9"/>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60063805"/>
        <w:placeholder>
          <w:docPart w:val="B7C5082557724ADD90A14E55DCBC684F"/>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58981663"/>
        <w:placeholder>
          <w:docPart w:val="479F43A94C804336957498849DC9455A"/>
        </w:placeholder>
        <w:showingPlcHdr/>
      </w:sdtPr>
      <w:sdtContent>
        <w:p>
          <w:r>
            <w:rPr>
              <w:rStyle w:val="Textedelespacerserv"/>
            </w:rPr>
            <w:t>inseriere testo</w:t>
          </w:r>
        </w:p>
      </w:sdtContent>
    </w:sdt>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1.1.3</w:t>
            </w:r>
            <w:r>
              <w:tab/>
              <w:t>Tutti i moduli del ciclo di perfezionamento, i loro contenuti e la loro entità nonché le forme d’insegnamento e di apprendimento impiegate sono descritti in modo differenziato nel programma di studio</w:t>
            </w:r>
            <w:r>
              <w:rPr>
                <w:rStyle w:val="Appelnotedebasdep"/>
              </w:rPr>
              <w:footnoteReference w:id="5"/>
            </w:r>
            <w:r>
              <w:t>.</w:t>
            </w:r>
          </w:p>
        </w:tc>
      </w:tr>
    </w:tbl>
    <w:p>
      <w:pPr>
        <w:pStyle w:val="Titre4"/>
      </w:pPr>
      <w:r>
        <w:t>Descrizione/spiegazione</w:t>
      </w:r>
    </w:p>
    <w:p>
      <w:pPr>
        <w:pStyle w:val="Anleitungstext"/>
      </w:pPr>
      <w:r>
        <w:t>Descrivere e spiegare le misure concrete attuate per questo standard di qualità.</w:t>
      </w:r>
    </w:p>
    <w:p/>
    <w:sdt>
      <w:sdtPr>
        <w:id w:val="-559470033"/>
        <w:placeholder>
          <w:docPart w:val="0A84BC1C3BBC498392F15005D263ED87"/>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1724671641"/>
        <w:placeholder>
          <w:docPart w:val="486FEA04D0464F089720E27CF0A89709"/>
        </w:placeholder>
        <w:showingPlcHdr/>
      </w:sdtPr>
      <w:sdtContent>
        <w:p>
          <w:r>
            <w:rPr>
              <w:rStyle w:val="Textedelespacerserv"/>
            </w:rPr>
            <w:t>inseriere testo</w:t>
          </w:r>
        </w:p>
      </w:sdtContent>
    </w:sdt>
    <w:p>
      <w:pPr>
        <w:pStyle w:val="Titre4"/>
      </w:pPr>
      <w:r>
        <w:lastRenderedPageBreak/>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1422448927"/>
        <w:placeholder>
          <w:docPart w:val="F7C72072D61349C0A9A9555512434DB7"/>
        </w:placeholder>
        <w:showingPlcHdr/>
      </w:sdtPr>
      <w:sdtContent>
        <w:p>
          <w:r>
            <w:rPr>
              <w:rStyle w:val="Textedelespacerserv"/>
            </w:rPr>
            <w:t>inseriere testo</w:t>
          </w:r>
        </w:p>
      </w:sdtContent>
    </w:sdt>
    <w:p>
      <w:pPr>
        <w:pStyle w:val="Titre3"/>
      </w:pPr>
      <w:bookmarkStart w:id="4" w:name="_Toc58487589"/>
      <w:r>
        <w:t>Standard 1.2 – Condizioni quadro del perfezionamento</w:t>
      </w:r>
      <w:bookmarkEnd w:id="4"/>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1.2.1</w:t>
            </w:r>
            <w:r>
              <w:tab/>
              <w:t>Le condizioni quadro del perfezionamento, in particolare le condizioni d’ammissione</w:t>
            </w:r>
            <w:r>
              <w:rPr>
                <w:rStyle w:val="Appelnotedebasdep"/>
              </w:rPr>
              <w:footnoteReference w:id="6"/>
            </w:r>
            <w:r>
              <w:t>, la durata</w:t>
            </w:r>
            <w:r>
              <w:rPr>
                <w:rStyle w:val="Appelnotedebasdep"/>
              </w:rPr>
              <w:footnoteReference w:id="7"/>
            </w:r>
            <w:r>
              <w:t>, i costi, il regolamento di valutazione e d’esame nonché le possibilità di ricorso</w:t>
            </w:r>
            <w:r>
              <w:rPr>
                <w:rStyle w:val="Appelnotedebasdep"/>
              </w:rPr>
              <w:footnoteReference w:id="8"/>
            </w:r>
            <w:r>
              <w:t>, sono disciplinate e pubblicate e sono conformi alle disposizioni di legge.</w:t>
            </w:r>
          </w:p>
        </w:tc>
      </w:tr>
    </w:tbl>
    <w:p>
      <w:pPr>
        <w:pStyle w:val="Titre4"/>
      </w:pPr>
      <w:r>
        <w:t>Descrizione/spiegazione</w:t>
      </w:r>
    </w:p>
    <w:p>
      <w:pPr>
        <w:pStyle w:val="Anleitungstext"/>
      </w:pPr>
      <w:r>
        <w:t>Descrivere e spiegare le misure concrete attuate per questo standard di qualità.</w:t>
      </w:r>
    </w:p>
    <w:p/>
    <w:sdt>
      <w:sdtPr>
        <w:id w:val="2041314518"/>
        <w:placeholder>
          <w:docPart w:val="FECF43A396014B5B996063E9754895DF"/>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278382736"/>
        <w:placeholder>
          <w:docPart w:val="780FB41C85A5479FB77A498C11EC827F"/>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1563790179"/>
        <w:placeholder>
          <w:docPart w:val="B3F0805465B04E41BF4529ADF4AE4FDD"/>
        </w:placeholder>
        <w:showingPlcHdr/>
      </w:sdtPr>
      <w:sdtContent>
        <w:p>
          <w:r>
            <w:rPr>
              <w:rStyle w:val="Textedelespacerserv"/>
            </w:rPr>
            <w:t>inseriere testo</w:t>
          </w:r>
        </w:p>
      </w:sdtContent>
    </w:sdt>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1.2.2</w:t>
            </w:r>
            <w:r>
              <w:tab/>
              <w:t>Le responsabilità e le competenze delle varie istanze del ciclo di perfezionamento come pure i diversi ruoli e le diverse competenze dei formatori, dei supervisori e dei terapeuti formatori sono definiti e noti ai perfezionandi.</w:t>
            </w:r>
          </w:p>
        </w:tc>
      </w:tr>
    </w:tbl>
    <w:p>
      <w:pPr>
        <w:pStyle w:val="Titre4"/>
      </w:pPr>
      <w:r>
        <w:t>Descrizione/spiegazione</w:t>
      </w:r>
    </w:p>
    <w:p>
      <w:pPr>
        <w:pStyle w:val="Anleitungstext"/>
      </w:pPr>
      <w:r>
        <w:t>Descrivere e spiegare le misure concrete attuate per questo standard di qualità.</w:t>
      </w:r>
    </w:p>
    <w:p/>
    <w:sdt>
      <w:sdtPr>
        <w:id w:val="1714458896"/>
        <w:placeholder>
          <w:docPart w:val="0458592A325F495C9A21AAE8E5791546"/>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2102022886"/>
        <w:placeholder>
          <w:docPart w:val="79347F42C32447C282F32B804C51F626"/>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811223415"/>
        <w:placeholder>
          <w:docPart w:val="0B71569C41624C1C94BBC59ABCEC6CB5"/>
        </w:placeholder>
        <w:showingPlcHdr/>
      </w:sdtPr>
      <w:sdtContent>
        <w:p>
          <w:r>
            <w:rPr>
              <w:rStyle w:val="Textedelespacerserv"/>
            </w:rPr>
            <w:t>inseriere testo</w:t>
          </w:r>
        </w:p>
      </w:sdtContent>
    </w:sdt>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 xml:space="preserve">1.2.3 </w:t>
            </w:r>
            <w:r>
              <w:tab/>
              <w:t>L’organizzazione responsabile garantisce che le risorse finanziarie, umane e tecniche</w:t>
            </w:r>
            <w:r>
              <w:rPr>
                <w:rStyle w:val="Appelnotedebasdep"/>
              </w:rPr>
              <w:footnoteReference w:id="9"/>
            </w:r>
            <w:r>
              <w:t xml:space="preserve"> siano sufficienti a dispensare l’integralità del perfezionamento con i suoi singoli elementi conformemente agli obiettivi e ai requisiti di qualità.</w:t>
            </w:r>
          </w:p>
        </w:tc>
      </w:tr>
    </w:tbl>
    <w:p>
      <w:pPr>
        <w:pStyle w:val="Titre4"/>
      </w:pPr>
      <w:r>
        <w:t>Descrizione/spiegazione</w:t>
      </w:r>
    </w:p>
    <w:p>
      <w:pPr>
        <w:pStyle w:val="Anleitungstext"/>
      </w:pPr>
      <w:r>
        <w:t>Descrivere e spiegare le misure concrete attuate per questo standard di qualità.</w:t>
      </w:r>
    </w:p>
    <w:p/>
    <w:sdt>
      <w:sdtPr>
        <w:id w:val="-1367446460"/>
        <w:placeholder>
          <w:docPart w:val="E24FD8CC363E49B9BF196F6C5A4D9D63"/>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895505225"/>
        <w:placeholder>
          <w:docPart w:val="D3D7ACE9E66D4D1A99B6EE0F925225AC"/>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1148779180"/>
        <w:placeholder>
          <w:docPart w:val="CF9A184C45874D53A9861510496C5CFF"/>
        </w:placeholder>
        <w:showingPlcHdr/>
      </w:sdtPr>
      <w:sdtContent>
        <w:p>
          <w:r>
            <w:rPr>
              <w:rStyle w:val="Textedelespacerserv"/>
            </w:rPr>
            <w:t>inseriere testo</w:t>
          </w:r>
        </w:p>
      </w:sdtContent>
    </w:sdt>
    <w:p>
      <w:r>
        <w:br w:type="page"/>
      </w:r>
    </w:p>
    <w:p>
      <w:pPr>
        <w:pStyle w:val="Titre2"/>
        <w:spacing w:after="150" w:line="264" w:lineRule="auto"/>
        <w:ind w:right="-285"/>
      </w:pPr>
      <w:bookmarkStart w:id="5" w:name="_Toc57373388"/>
      <w:bookmarkStart w:id="6" w:name="_Toc58487590"/>
      <w:r>
        <w:lastRenderedPageBreak/>
        <w:t>Settore d’esame 2 – Contenuti del perfezionamento</w:t>
      </w:r>
      <w:bookmarkEnd w:id="5"/>
      <w:bookmarkEnd w:id="6"/>
    </w:p>
    <w:p>
      <w:pPr>
        <w:pStyle w:val="Titre3"/>
      </w:pPr>
      <w:bookmarkStart w:id="7" w:name="_Toc58487591"/>
      <w:r>
        <w:t>Standard 2.1 – Conoscenze e capacità</w:t>
      </w:r>
      <w:bookmarkEnd w:id="7"/>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 xml:space="preserve">2.1.1 </w:t>
            </w:r>
            <w:r>
              <w:tab/>
              <w:t>Il perfezionamento trasmette almeno un modello esplicativo completo del vissuto e del comportamento umani, della genesi e del decorso di disturbi e patologie psichici nonché dei fattori terapeutici di efficacia della psicoterapia</w:t>
            </w:r>
            <w:r>
              <w:rPr>
                <w:rStyle w:val="Appelnotedebasdep"/>
              </w:rPr>
              <w:footnoteReference w:id="10"/>
            </w:r>
            <w:r>
              <w:t>.</w:t>
            </w:r>
          </w:p>
        </w:tc>
      </w:tr>
    </w:tbl>
    <w:p>
      <w:pPr>
        <w:pStyle w:val="Titre4"/>
      </w:pPr>
      <w:r>
        <w:t>Descrizione/spiegazione</w:t>
      </w:r>
    </w:p>
    <w:p>
      <w:pPr>
        <w:pStyle w:val="Anleitungstext"/>
      </w:pPr>
      <w:r>
        <w:t>Descrivere e spiegare le misure concrete attuate per questo standard di qualità.</w:t>
      </w:r>
    </w:p>
    <w:p/>
    <w:sdt>
      <w:sdtPr>
        <w:id w:val="-2141172519"/>
        <w:placeholder>
          <w:docPart w:val="1C233C9ED7064B8EA12B75216B78E688"/>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1734506195"/>
        <w:placeholder>
          <w:docPart w:val="B5F93213CDC84045B5BD86F16906DE32"/>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913541216"/>
        <w:placeholder>
          <w:docPart w:val="F25F7E7BD30640E6900A476C7DDC0994"/>
        </w:placeholder>
        <w:showingPlcHdr/>
      </w:sdtPr>
      <w:sdtContent>
        <w:p>
          <w:r>
            <w:rPr>
              <w:rStyle w:val="Textedelespacerserv"/>
            </w:rPr>
            <w:t>inseriere testo</w:t>
          </w:r>
        </w:p>
      </w:sdtContent>
    </w:sdt>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2.1.2</w:t>
            </w:r>
            <w:r>
              <w:tab/>
              <w:t xml:space="preserve">Il perfezionamento trasmette le basi teoriche ed empiriche della psicoterapia nonché </w:t>
            </w:r>
            <w:r>
              <w:br/>
              <w:t>ampie competenze psicoterapeutiche pratiche, in particolare nei seguenti ambiti</w:t>
            </w:r>
            <w:r>
              <w:rPr>
                <w:rStyle w:val="Appelnotedebasdep"/>
              </w:rPr>
              <w:footnoteReference w:id="11"/>
            </w:r>
            <w:r>
              <w:t>:</w:t>
            </w:r>
          </w:p>
          <w:p>
            <w:pPr>
              <w:pStyle w:val="Nummerierungabc"/>
            </w:pPr>
            <w:r>
              <w:t>esplorazione, delimitazione dell’incarico terapeutico;</w:t>
            </w:r>
          </w:p>
          <w:p>
            <w:pPr>
              <w:pStyle w:val="Nummerierungabc"/>
              <w:jc w:val="both"/>
            </w:pPr>
            <w:r>
              <w:t>diagnostica e procedure diagnostiche, indagine anamnestica, sistemi di classificazione diagnostica riconosciuti (ICD, DSM);</w:t>
            </w:r>
          </w:p>
          <w:p>
            <w:pPr>
              <w:pStyle w:val="Nummerierungabc"/>
              <w:jc w:val="both"/>
            </w:pPr>
            <w:r>
              <w:t xml:space="preserve">indicazione terapeutica generale e differenziale, metodi e tecniche di trattamento </w:t>
            </w:r>
            <w:r>
              <w:br/>
              <w:t>generali e per disturbi specifici, efficacia dei metodi e delle tecniche di trattamento insegnati;</w:t>
            </w:r>
          </w:p>
          <w:p>
            <w:pPr>
              <w:pStyle w:val="Nummerierungabc"/>
              <w:jc w:val="both"/>
            </w:pPr>
            <w:r>
              <w:t>pianificazione ed esecuzione della terapia, osservazione del decorso e adeguamento continuo della procedura terapeutica;</w:t>
            </w:r>
          </w:p>
          <w:p>
            <w:pPr>
              <w:pStyle w:val="Nummerierungabc"/>
              <w:jc w:val="both"/>
            </w:pPr>
            <w:r>
              <w:t xml:space="preserve">conduzione di un colloquio psicoterapeutico, strutturazione della relazione </w:t>
            </w:r>
            <w:r>
              <w:br/>
              <w:t>terapeutica;</w:t>
            </w:r>
          </w:p>
          <w:p>
            <w:pPr>
              <w:pStyle w:val="Nummerierungabc"/>
              <w:jc w:val="both"/>
            </w:pPr>
            <w:r>
              <w:t xml:space="preserve">valutazione e documentazione del percorso terapeutico e dei suoi risultati, strumenti qualitativi e quantitativi scientificamente validati per la valutazione della terapia a </w:t>
            </w:r>
            <w:r>
              <w:br/>
              <w:t>livello del paziente, documentazione dei casi.</w:t>
            </w:r>
          </w:p>
        </w:tc>
      </w:tr>
    </w:tbl>
    <w:p>
      <w:pPr>
        <w:pStyle w:val="Titre4"/>
      </w:pPr>
      <w:r>
        <w:t>Descrizione/spiegazione</w:t>
      </w:r>
    </w:p>
    <w:p>
      <w:pPr>
        <w:pStyle w:val="Anleitungstext"/>
      </w:pPr>
      <w:r>
        <w:t>Descrivere e spiegare le misure concrete attuate per questo standard di qualità.</w:t>
      </w:r>
    </w:p>
    <w:p/>
    <w:sdt>
      <w:sdtPr>
        <w:id w:val="1923671507"/>
        <w:placeholder>
          <w:docPart w:val="4F105F01F1AE4C8CB2AA99CC3360E74B"/>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1309755016"/>
        <w:placeholder>
          <w:docPart w:val="33EEC2B957254E01A7968A58F234D4A9"/>
        </w:placeholder>
        <w:showingPlcHdr/>
      </w:sdtPr>
      <w:sdtContent>
        <w:p>
          <w:r>
            <w:rPr>
              <w:rStyle w:val="Textedelespacerserv"/>
            </w:rPr>
            <w:t>inseriere testo</w:t>
          </w:r>
        </w:p>
      </w:sdtContent>
    </w:sdt>
    <w:p>
      <w:pPr>
        <w:pStyle w:val="Titre4"/>
      </w:pPr>
      <w:r>
        <w:lastRenderedPageBreak/>
        <w:t>Allegati</w:t>
      </w:r>
    </w:p>
    <w:p>
      <w:pPr>
        <w:pStyle w:val="Anleitungstext"/>
      </w:pPr>
      <w:r>
        <w:t>Se necessario, spiegare come gli allegati sostengono e comprovano le informazioni fornite e indicare dove si trovano queste informazioni al loro interno.</w:t>
      </w:r>
    </w:p>
    <w:p/>
    <w:sdt>
      <w:sdtPr>
        <w:id w:val="748849767"/>
        <w:placeholder>
          <w:docPart w:val="3EB3B2A3BC3C4D3C96E6D004D1DD01F2"/>
        </w:placeholder>
        <w:showingPlcHdr/>
      </w:sdtPr>
      <w:sdtContent>
        <w:p>
          <w:r>
            <w:rPr>
              <w:rStyle w:val="Textedelespacerserv"/>
            </w:rPr>
            <w:t>inseriere testo</w:t>
          </w:r>
        </w:p>
      </w:sdtContent>
    </w:sdt>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2.1.3</w:t>
            </w:r>
            <w:r>
              <w:tab/>
              <w:t>I contenuti del perfezionamento sono scientificamente fondati e applicabili a un’ampia gamma di disturbi e di patologie psichici</w:t>
            </w:r>
            <w:r>
              <w:rPr>
                <w:rStyle w:val="Appelnotedebasdep"/>
              </w:rPr>
              <w:footnoteReference w:id="12"/>
            </w:r>
            <w:r>
              <w:t>. Le conoscenze della ricerca psicoterapeutica e le loro implicazioni per la pratica sono costantemente integrate nel perfezionamento.</w:t>
            </w:r>
          </w:p>
        </w:tc>
      </w:tr>
    </w:tbl>
    <w:p>
      <w:pPr>
        <w:pStyle w:val="Titre4"/>
      </w:pPr>
      <w:r>
        <w:t>Descrizione/spiegazione</w:t>
      </w:r>
    </w:p>
    <w:p>
      <w:pPr>
        <w:pStyle w:val="Anleitungstext"/>
      </w:pPr>
      <w:r>
        <w:t>Descrivere e spiegare le misure concrete attuate per questo standard di qualità.</w:t>
      </w:r>
    </w:p>
    <w:p/>
    <w:sdt>
      <w:sdtPr>
        <w:id w:val="1995451436"/>
        <w:placeholder>
          <w:docPart w:val="A7681299B6504C6EBF2BC5572528945E"/>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529413668"/>
        <w:placeholder>
          <w:docPart w:val="5167FADCF5DC45B4AA4035B412C8DBCC"/>
        </w:placeholder>
        <w:showingPlcHdr/>
      </w:sdtPr>
      <w:sdtContent>
        <w:p>
          <w:r>
            <w:rPr>
              <w:rStyle w:val="Textedelespacerserv"/>
            </w:rPr>
            <w:t>inseriere testo</w:t>
          </w:r>
        </w:p>
      </w:sdtContent>
    </w:sdt>
    <w:p>
      <w:pPr>
        <w:pStyle w:val="Titre4"/>
      </w:pPr>
      <w:r>
        <w:t>Allegati</w:t>
      </w:r>
    </w:p>
    <w:p>
      <w:pPr>
        <w:pStyle w:val="Anleitungstext"/>
      </w:pPr>
      <w:r>
        <w:t>Se necessario, spiegare come gli allegati sostengono e comprovano le informazioni fornite e indicare dove si trovano queste informazioni al loro interno.</w:t>
      </w:r>
    </w:p>
    <w:p/>
    <w:sdt>
      <w:sdtPr>
        <w:id w:val="1829935105"/>
        <w:placeholder>
          <w:docPart w:val="E5ED66F5D0474DDE9EB1EC5CF63C345E"/>
        </w:placeholder>
        <w:showingPlcHdr/>
      </w:sdtPr>
      <w:sdtContent>
        <w:p>
          <w:r>
            <w:rPr>
              <w:rStyle w:val="Textedelespacerserv"/>
            </w:rPr>
            <w:t>inseriere testo</w:t>
          </w:r>
        </w:p>
      </w:sdtContent>
    </w:sdt>
    <w:p/>
    <w:tbl>
      <w:tblPr>
        <w:tblStyle w:val="Reglement"/>
        <w:tblW w:w="0" w:type="auto"/>
        <w:tblLook w:val="04A0" w:firstRow="1" w:lastRow="0" w:firstColumn="1" w:lastColumn="0" w:noHBand="0" w:noVBand="1"/>
      </w:tblPr>
      <w:tblGrid>
        <w:gridCol w:w="8697"/>
      </w:tblGrid>
      <w:tr>
        <w:tc>
          <w:tcPr>
            <w:tcW w:w="8697" w:type="dxa"/>
          </w:tcPr>
          <w:p>
            <w:pPr>
              <w:pStyle w:val="Reglements-Text"/>
            </w:pPr>
            <w:r>
              <w:t>2.1.4</w:t>
            </w:r>
            <w:r>
              <w:tab/>
              <w:t>Fanno inoltre parte integrante del perfezionamento i contenuti seguenti</w:t>
            </w:r>
            <w:r>
              <w:rPr>
                <w:rStyle w:val="Appelnotedebasdep"/>
              </w:rPr>
              <w:footnoteReference w:id="13"/>
            </w:r>
            <w:r>
              <w:t>:</w:t>
            </w:r>
          </w:p>
          <w:p>
            <w:pPr>
              <w:pStyle w:val="Nummerierungabc"/>
              <w:numPr>
                <w:ilvl w:val="8"/>
                <w:numId w:val="31"/>
              </w:numPr>
            </w:pPr>
            <w:r>
              <w:t>modelli di efficacia di altri approcci e metodi psicoterapeutici;</w:t>
            </w:r>
          </w:p>
          <w:p>
            <w:pPr>
              <w:pStyle w:val="Nummerierungabc"/>
            </w:pPr>
            <w:r>
              <w:t>approcci terapeutici specifici per diversi gruppi d’età e in diversi setting;</w:t>
            </w:r>
          </w:p>
          <w:p>
            <w:pPr>
              <w:pStyle w:val="Nummerierungabc"/>
              <w:jc w:val="both"/>
            </w:pPr>
            <w:r>
              <w:t>conoscenze di contesti demografici, socioeconomici e culturali dei clienti e dei pazienti e riflessioni su tali contesti, e loro implicazioni per il trattamento psicoterapeutico;</w:t>
            </w:r>
          </w:p>
          <w:p>
            <w:pPr>
              <w:pStyle w:val="Nummerierungabc"/>
            </w:pPr>
            <w:r>
              <w:t>etica professionale e obblighi della professione;</w:t>
            </w:r>
          </w:p>
          <w:p>
            <w:pPr>
              <w:pStyle w:val="Nummerierungabc"/>
            </w:pPr>
            <w:r>
              <w:t>conoscenze dei sistemi giuridico, sociale e sanitario e delle loro istituzioni;</w:t>
            </w:r>
          </w:p>
          <w:p>
            <w:pPr>
              <w:pStyle w:val="Nummerierungabc"/>
            </w:pPr>
            <w:r>
              <w:t>lavoro in rete, collaborazione interdisciplinare e interprofessionale.</w:t>
            </w:r>
          </w:p>
        </w:tc>
      </w:tr>
    </w:tbl>
    <w:p>
      <w:pPr>
        <w:pStyle w:val="Titre4"/>
      </w:pPr>
      <w:r>
        <w:t>Descrizione/spiegazione</w:t>
      </w:r>
    </w:p>
    <w:p>
      <w:pPr>
        <w:pStyle w:val="Anleitungstext"/>
      </w:pPr>
      <w:r>
        <w:t>Descrivere e spiegare le misure concrete attuate per questo standard di qualità.</w:t>
      </w:r>
    </w:p>
    <w:p/>
    <w:sdt>
      <w:sdtPr>
        <w:id w:val="487753623"/>
        <w:placeholder>
          <w:docPart w:val="7CC62252CB9F43149812BC5DB896BD4D"/>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42148073"/>
        <w:placeholder>
          <w:docPart w:val="73900076FB504EB181DB66DAF1EEB0B6"/>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804003666"/>
        <w:placeholder>
          <w:docPart w:val="89456482E52B447EA960C7F08264276A"/>
        </w:placeholder>
        <w:showingPlcHdr/>
      </w:sdtPr>
      <w:sdtContent>
        <w:p>
          <w:r>
            <w:rPr>
              <w:rStyle w:val="Textedelespacerserv"/>
            </w:rPr>
            <w:t>inseriere testo</w:t>
          </w:r>
        </w:p>
      </w:sdtContent>
    </w:sdt>
    <w:p>
      <w:pPr>
        <w:pStyle w:val="Titre3"/>
      </w:pPr>
      <w:bookmarkStart w:id="8" w:name="_Toc58487592"/>
      <w:r>
        <w:lastRenderedPageBreak/>
        <w:t>Standard 2.2 – Pratica clinica</w:t>
      </w:r>
      <w:bookmarkEnd w:id="8"/>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2.2</w:t>
            </w:r>
            <w:r>
              <w:tab/>
              <w:t xml:space="preserve">Durante il perfezionamento ogni perfezionando acquisisce la necessaria ampia </w:t>
            </w:r>
            <w:r>
              <w:br/>
              <w:t xml:space="preserve">esperienza clinica e psicoterapeutica con una vasta gamma di disturbi e patologie. </w:t>
            </w:r>
            <w:r>
              <w:br/>
              <w:t xml:space="preserve">L’organizzazione responsabile garantisce che l’esperienza pratica sia acquisita in </w:t>
            </w:r>
            <w:r>
              <w:br/>
              <w:t>istituzioni psicosociali e psicoterapeutiche-psichiatriche adeguate a tal fine.</w:t>
            </w:r>
          </w:p>
        </w:tc>
      </w:tr>
    </w:tbl>
    <w:p>
      <w:pPr>
        <w:pStyle w:val="Titre4"/>
      </w:pPr>
      <w:r>
        <w:t>Descrizione/spiegazione</w:t>
      </w:r>
    </w:p>
    <w:p>
      <w:pPr>
        <w:pStyle w:val="Anleitungstext"/>
      </w:pPr>
      <w:r>
        <w:t>Descrivere e spiegare le misure concrete attuate per questo standard di qualità.</w:t>
      </w:r>
    </w:p>
    <w:p/>
    <w:sdt>
      <w:sdtPr>
        <w:id w:val="2133901247"/>
        <w:placeholder>
          <w:docPart w:val="359981526227482B8C49872A0DED379B"/>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1638298545"/>
        <w:placeholder>
          <w:docPart w:val="A520BB7C08A4485B820424B806658BC5"/>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1794047206"/>
        <w:placeholder>
          <w:docPart w:val="E6331706981043F685AC8CEA4DAED9DA"/>
        </w:placeholder>
        <w:showingPlcHdr/>
      </w:sdtPr>
      <w:sdtContent>
        <w:p>
          <w:r>
            <w:rPr>
              <w:rStyle w:val="Textedelespacerserv"/>
            </w:rPr>
            <w:t>inseriere testo</w:t>
          </w:r>
        </w:p>
      </w:sdtContent>
    </w:sdt>
    <w:p>
      <w:pPr>
        <w:pStyle w:val="Titre3"/>
      </w:pPr>
      <w:bookmarkStart w:id="9" w:name="_Toc58487593"/>
      <w:r>
        <w:t>Standard 2.3 – Attività psicoterapeutica propria</w:t>
      </w:r>
      <w:bookmarkEnd w:id="9"/>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2.3</w:t>
            </w:r>
            <w:r>
              <w:tab/>
              <w:t xml:space="preserve">L’organizzazione responsabile garantisce che durante il perfezionamento ogni </w:t>
            </w:r>
            <w:r>
              <w:br/>
              <w:t>perfezionando esegua:</w:t>
            </w:r>
          </w:p>
          <w:p>
            <w:pPr>
              <w:pStyle w:val="Nummerierungabc"/>
              <w:numPr>
                <w:ilvl w:val="8"/>
                <w:numId w:val="33"/>
              </w:numPr>
            </w:pPr>
            <w:r>
              <w:t>almeno 500 unità di trattamenti psicoterapeutici sotto supervisione;</w:t>
            </w:r>
          </w:p>
          <w:p>
            <w:pPr>
              <w:pStyle w:val="Nummerierungabc"/>
              <w:jc w:val="both"/>
            </w:pPr>
            <w:r>
              <w:t xml:space="preserve">almeno 10 psicoterapie supervisionate su persone con diversi disturbi e patologie e che i relativi decorsi e risultati siano valutati e documentati con strumenti </w:t>
            </w:r>
            <w:r>
              <w:br/>
              <w:t>scientificamente validati.</w:t>
            </w:r>
          </w:p>
        </w:tc>
      </w:tr>
    </w:tbl>
    <w:p>
      <w:pPr>
        <w:pStyle w:val="Titre4"/>
      </w:pPr>
      <w:r>
        <w:t>Descrizione/spiegazione</w:t>
      </w:r>
    </w:p>
    <w:p>
      <w:pPr>
        <w:pStyle w:val="Anleitungstext"/>
      </w:pPr>
      <w:r>
        <w:t>Descrivere e spiegare le misure concrete attuate per questo standard di qualità.</w:t>
      </w:r>
    </w:p>
    <w:p/>
    <w:sdt>
      <w:sdtPr>
        <w:id w:val="-1822573752"/>
        <w:placeholder>
          <w:docPart w:val="BF975EF6850640A089829535B77EA07A"/>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781450329"/>
        <w:placeholder>
          <w:docPart w:val="E2FEF62DB2354EADB1C465DC7822C894"/>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1645317270"/>
        <w:placeholder>
          <w:docPart w:val="5679B15A3F4B4A959C60CF6892CD6D1D"/>
        </w:placeholder>
        <w:showingPlcHdr/>
      </w:sdtPr>
      <w:sdtContent>
        <w:p>
          <w:r>
            <w:rPr>
              <w:rStyle w:val="Textedelespacerserv"/>
            </w:rPr>
            <w:t>inseriere testo</w:t>
          </w:r>
        </w:p>
      </w:sdtContent>
    </w:sdt>
    <w:p>
      <w:pPr>
        <w:pStyle w:val="Titre3"/>
        <w:rPr>
          <w:b w:val="0"/>
        </w:rPr>
      </w:pPr>
      <w:bookmarkStart w:id="10" w:name="_Toc57373392"/>
      <w:bookmarkStart w:id="11" w:name="_Toc58487594"/>
      <w:r>
        <w:lastRenderedPageBreak/>
        <w:t>Standard 2.4 – Supervisione</w:t>
      </w:r>
      <w:bookmarkEnd w:id="10"/>
      <w:bookmarkEnd w:id="11"/>
    </w:p>
    <w:tbl>
      <w:tblPr>
        <w:tblStyle w:val="Reglement"/>
        <w:tblW w:w="0" w:type="auto"/>
        <w:tblLook w:val="04A0" w:firstRow="1" w:lastRow="0" w:firstColumn="1" w:lastColumn="0" w:noHBand="0" w:noVBand="1"/>
      </w:tblPr>
      <w:tblGrid>
        <w:gridCol w:w="8697"/>
      </w:tblGrid>
      <w:tr>
        <w:tc>
          <w:tcPr>
            <w:tcW w:w="8697" w:type="dxa"/>
          </w:tcPr>
          <w:p>
            <w:pPr>
              <w:pStyle w:val="Reglements-Text"/>
            </w:pPr>
            <w:r>
              <w:t>2.4</w:t>
            </w:r>
            <w:r>
              <w:tab/>
              <w:t>L’organizzazione responsabile garantisce che:</w:t>
            </w:r>
          </w:p>
          <w:p>
            <w:pPr>
              <w:pStyle w:val="Nummerierungabc"/>
              <w:numPr>
                <w:ilvl w:val="8"/>
                <w:numId w:val="34"/>
              </w:numPr>
              <w:jc w:val="both"/>
            </w:pPr>
            <w:r>
              <w:t>l’attività psicoterapeutica dei perfezionandi sia regolarmente supervisionata, ossia analizzata, diretta e ulteriormente sviluppata;</w:t>
            </w:r>
          </w:p>
          <w:p>
            <w:pPr>
              <w:pStyle w:val="Nummerierungabc"/>
              <w:jc w:val="both"/>
            </w:pPr>
            <w:r>
              <w:t xml:space="preserve">i supervisori consentano ai perfezionandi di sviluppare progressivamente la loro </w:t>
            </w:r>
            <w:r>
              <w:br/>
              <w:t>competenza psicoterapeutica personale.</w:t>
            </w:r>
          </w:p>
        </w:tc>
      </w:tr>
    </w:tbl>
    <w:p>
      <w:pPr>
        <w:pStyle w:val="Titre4"/>
      </w:pPr>
      <w:r>
        <w:t>Descrizione/spiegazione</w:t>
      </w:r>
    </w:p>
    <w:p>
      <w:pPr>
        <w:pStyle w:val="Anleitungstext"/>
      </w:pPr>
      <w:r>
        <w:t>Descrivere e spiegare le misure concrete attuate per questo standard di qualità.</w:t>
      </w:r>
    </w:p>
    <w:p/>
    <w:sdt>
      <w:sdtPr>
        <w:id w:val="-1156533795"/>
        <w:placeholder>
          <w:docPart w:val="81A9A227B0B64D418108A9BED9CEB319"/>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222414721"/>
        <w:placeholder>
          <w:docPart w:val="FC1492E917BD490BB763E650EC3CB162"/>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243848695"/>
        <w:placeholder>
          <w:docPart w:val="E972F6AC3FA24109BB1A5F1B0E2300EE"/>
        </w:placeholder>
        <w:showingPlcHdr/>
      </w:sdtPr>
      <w:sdtContent>
        <w:p>
          <w:r>
            <w:rPr>
              <w:rStyle w:val="Textedelespacerserv"/>
            </w:rPr>
            <w:t>inseriere testo</w:t>
          </w:r>
        </w:p>
      </w:sdtContent>
    </w:sdt>
    <w:p>
      <w:pPr>
        <w:pStyle w:val="Titre3"/>
      </w:pPr>
      <w:bookmarkStart w:id="12" w:name="_Toc58487595"/>
      <w:r>
        <w:t>Standard 2.5 – Esperienza terapeutica sulla propria persona</w:t>
      </w:r>
      <w:bookmarkEnd w:id="12"/>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2.5</w:t>
            </w:r>
            <w:r>
              <w:tab/>
              <w:t xml:space="preserve">L’organizzazione responsabile formula gli obiettivi dell’esperienza terapeutica sulla </w:t>
            </w:r>
            <w:r>
              <w:br/>
              <w:t xml:space="preserve">propria persona e i requisiti per la sua esecuzione. Garantisce che l’esperienza </w:t>
            </w:r>
            <w:r>
              <w:br/>
              <w:t>terapeutica sulla propria persona consenta ai perfezionandi di analizzare il loro vissuto e comportamento in vista della futura professione di psicoterapeuta, di sviluppare la loro personalità e di riflettere criticamente sul loro comportamento relazionale.</w:t>
            </w:r>
          </w:p>
        </w:tc>
      </w:tr>
    </w:tbl>
    <w:p>
      <w:pPr>
        <w:pStyle w:val="Titre4"/>
      </w:pPr>
      <w:r>
        <w:t>Descrizione/spiegazione</w:t>
      </w:r>
    </w:p>
    <w:p>
      <w:pPr>
        <w:pStyle w:val="Anleitungstext"/>
      </w:pPr>
      <w:r>
        <w:t>Descrivere e spiegare le misure concrete attuate per questo standard di qualità.</w:t>
      </w:r>
    </w:p>
    <w:p/>
    <w:sdt>
      <w:sdtPr>
        <w:id w:val="-1256132516"/>
        <w:placeholder>
          <w:docPart w:val="F501D15F65F344C19533B0F012BAD861"/>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1572309771"/>
        <w:placeholder>
          <w:docPart w:val="A8330A08DBF944D4AF5107DD40F4D4D2"/>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2117949688"/>
        <w:placeholder>
          <w:docPart w:val="9E1ECB3C38AA469A9AD7C1A6707AC09C"/>
        </w:placeholder>
        <w:showingPlcHdr/>
      </w:sdtPr>
      <w:sdtContent>
        <w:p>
          <w:r>
            <w:rPr>
              <w:rStyle w:val="Textedelespacerserv"/>
            </w:rPr>
            <w:t>inseriere testo</w:t>
          </w:r>
        </w:p>
      </w:sdtContent>
    </w:sdt>
    <w:p>
      <w:r>
        <w:br w:type="page"/>
      </w:r>
    </w:p>
    <w:p>
      <w:pPr>
        <w:pStyle w:val="Titre2"/>
      </w:pPr>
      <w:bookmarkStart w:id="13" w:name="_Toc58487596"/>
      <w:r>
        <w:lastRenderedPageBreak/>
        <w:t>Settore d’esame 3 – Perfezionandi</w:t>
      </w:r>
      <w:bookmarkEnd w:id="13"/>
    </w:p>
    <w:p>
      <w:pPr>
        <w:pStyle w:val="Titre3"/>
      </w:pPr>
      <w:bookmarkStart w:id="14" w:name="_Toc58487597"/>
      <w:r>
        <w:t>Standard 3.1 – Sistema di valutazione</w:t>
      </w:r>
      <w:bookmarkEnd w:id="14"/>
    </w:p>
    <w:p/>
    <w:tbl>
      <w:tblPr>
        <w:tblStyle w:val="Reglement"/>
        <w:tblW w:w="0" w:type="auto"/>
        <w:tblLook w:val="04A0" w:firstRow="1" w:lastRow="0" w:firstColumn="1" w:lastColumn="0" w:noHBand="0" w:noVBand="1"/>
      </w:tblPr>
      <w:tblGrid>
        <w:gridCol w:w="8697"/>
      </w:tblGrid>
      <w:tr>
        <w:tc>
          <w:tcPr>
            <w:tcW w:w="8697" w:type="dxa"/>
          </w:tcPr>
          <w:p>
            <w:pPr>
              <w:pStyle w:val="Reglements-Text"/>
            </w:pPr>
            <w:r>
              <w:t>3.1.1</w:t>
            </w:r>
            <w:r>
              <w:tab/>
              <w:t>Nel quadro di una procedura di ammissione regolamentata vengono accertate anche l’idoneità personale e le competenze personali dei candidati al perfezionamento.</w:t>
            </w:r>
          </w:p>
        </w:tc>
      </w:tr>
    </w:tbl>
    <w:p>
      <w:pPr>
        <w:pStyle w:val="Titre4"/>
      </w:pPr>
      <w:r>
        <w:t>Descrizione/spiegazione</w:t>
      </w:r>
    </w:p>
    <w:p>
      <w:pPr>
        <w:pStyle w:val="Anleitungstext"/>
      </w:pPr>
      <w:r>
        <w:t>Descrivere e spiegare le misure concrete attuate per questo standard di qualità.</w:t>
      </w:r>
    </w:p>
    <w:p/>
    <w:sdt>
      <w:sdtPr>
        <w:id w:val="-1536802745"/>
        <w:placeholder>
          <w:docPart w:val="E6705CB7159C4CEC9D068EBC99FCDE01"/>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808675176"/>
        <w:placeholder>
          <w:docPart w:val="15BE9562D644400697D7F8AB675F52B9"/>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1723782817"/>
        <w:placeholder>
          <w:docPart w:val="D9D4247C94B0453CAF3F31B718E62BAE"/>
        </w:placeholder>
        <w:showingPlcHdr/>
      </w:sdtPr>
      <w:sdtContent>
        <w:p>
          <w:r>
            <w:rPr>
              <w:rStyle w:val="Textedelespacerserv"/>
            </w:rPr>
            <w:t>inseriere testo</w:t>
          </w:r>
        </w:p>
      </w:sdtContent>
    </w:sdt>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3.1.2</w:t>
            </w:r>
            <w:r>
              <w:tab/>
              <w:t xml:space="preserve">Lo sviluppo delle competenze personali nonché teoriche e pratiche dei perfezionandi è verificato e valutato regolarmente mediante un sistema definito e trasparente. I </w:t>
            </w:r>
            <w:r>
              <w:br/>
              <w:t xml:space="preserve">perfezionandi sono regolarmente informati sul conseguimento degli obiettivi di </w:t>
            </w:r>
            <w:r>
              <w:br/>
              <w:t>apprendimento e sulla valutazione della loro idoneità personale come psicoterapeuti.</w:t>
            </w:r>
          </w:p>
        </w:tc>
      </w:tr>
    </w:tbl>
    <w:p>
      <w:pPr>
        <w:pStyle w:val="Titre4"/>
      </w:pPr>
      <w:r>
        <w:t>Descrizione/spiegazione</w:t>
      </w:r>
    </w:p>
    <w:p>
      <w:pPr>
        <w:pStyle w:val="Anleitungstext"/>
      </w:pPr>
      <w:r>
        <w:t>Descrivere e spiegare le misure concrete attuate per questo standard di qualità.</w:t>
      </w:r>
    </w:p>
    <w:p/>
    <w:sdt>
      <w:sdtPr>
        <w:id w:val="-1711720255"/>
        <w:placeholder>
          <w:docPart w:val="0B39B42085EF4D9D8C6FEE8C34D79D93"/>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1736304080"/>
        <w:placeholder>
          <w:docPart w:val="8A430B1493344330A49EEEA600A39C5B"/>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205255161"/>
        <w:placeholder>
          <w:docPart w:val="9236C40E0544405BA40791DD1D7B13BC"/>
        </w:placeholder>
        <w:showingPlcHdr/>
      </w:sdtPr>
      <w:sdtContent>
        <w:p>
          <w:r>
            <w:rPr>
              <w:rStyle w:val="Textedelespacerserv"/>
            </w:rPr>
            <w:t>inseriere testo</w:t>
          </w:r>
        </w:p>
      </w:sdtContent>
    </w:sdt>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3.1.3</w:t>
            </w:r>
            <w:r>
              <w:tab/>
              <w:t xml:space="preserve">Nel quadro di un esame finale si verifica che i perfezionandi abbiano acquisito le </w:t>
            </w:r>
            <w:r>
              <w:br/>
              <w:t>competenze teoriche e pratiche necessarie per esercitare la psicoterapia sotto la propria responsabilità professionale. L’esame finale comprende diversi formati di esame, tra cui un esame scritto e studi di casistica o presentazioni di casi, e include anche la valutazione dell’idoneità personale a esercitare la psicoterapia.</w:t>
            </w:r>
          </w:p>
        </w:tc>
      </w:tr>
    </w:tbl>
    <w:p>
      <w:pPr>
        <w:pStyle w:val="Titre4"/>
      </w:pPr>
      <w:r>
        <w:lastRenderedPageBreak/>
        <w:t>Descrizione/spiegazione</w:t>
      </w:r>
    </w:p>
    <w:p>
      <w:pPr>
        <w:pStyle w:val="Anleitungstext"/>
      </w:pPr>
      <w:r>
        <w:t>Descrivere e spiegare le misure concrete attuate per questo standard di qualità.</w:t>
      </w:r>
    </w:p>
    <w:p/>
    <w:sdt>
      <w:sdtPr>
        <w:id w:val="-1305382358"/>
        <w:placeholder>
          <w:docPart w:val="16DEBC20505F4E1E8118445082C97516"/>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237141750"/>
        <w:placeholder>
          <w:docPart w:val="48426551866D4BC6A0CEC4C701E77CD9"/>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181290490"/>
        <w:placeholder>
          <w:docPart w:val="61BCD9A13B2C4372A19095FB5A1830DE"/>
        </w:placeholder>
        <w:showingPlcHdr/>
      </w:sdtPr>
      <w:sdtContent>
        <w:p>
          <w:r>
            <w:rPr>
              <w:rStyle w:val="Textedelespacerserv"/>
            </w:rPr>
            <w:t>inseriere testo</w:t>
          </w:r>
        </w:p>
      </w:sdtContent>
    </w:sdt>
    <w:p>
      <w:pPr>
        <w:pStyle w:val="Titre3"/>
      </w:pPr>
      <w:bookmarkStart w:id="15" w:name="_Toc58487598"/>
      <w:r>
        <w:t>Standard 3.2 – Consulenza e sostegno</w:t>
      </w:r>
      <w:bookmarkEnd w:id="15"/>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3.2</w:t>
            </w:r>
            <w:r>
              <w:tab/>
              <w:t xml:space="preserve">La consulenza e il sostegno ai perfezionandi in tutte le questioni relative al </w:t>
            </w:r>
            <w:r>
              <w:br/>
              <w:t>perfezionamento teorico e pratico sono garantiti.</w:t>
            </w:r>
          </w:p>
        </w:tc>
      </w:tr>
    </w:tbl>
    <w:p>
      <w:pPr>
        <w:pStyle w:val="Titre4"/>
      </w:pPr>
      <w:r>
        <w:t>Descrizione/spiegazione</w:t>
      </w:r>
    </w:p>
    <w:p>
      <w:pPr>
        <w:pStyle w:val="Anleitungstext"/>
      </w:pPr>
      <w:r>
        <w:t>Descrivere e spiegare le misure concrete attuate per questo standard di qualità.</w:t>
      </w:r>
    </w:p>
    <w:p/>
    <w:sdt>
      <w:sdtPr>
        <w:id w:val="-1640100231"/>
        <w:placeholder>
          <w:docPart w:val="0B33F203DE214F339BA3733B924B15AF"/>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2006782399"/>
        <w:placeholder>
          <w:docPart w:val="4BD9EE448E4343529690C3DAF96D984C"/>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227738622"/>
        <w:placeholder>
          <w:docPart w:val="60400F2FCAFF408E85F603400D47F224"/>
        </w:placeholder>
        <w:showingPlcHdr/>
      </w:sdtPr>
      <w:sdtContent>
        <w:p>
          <w:r>
            <w:rPr>
              <w:rStyle w:val="Textedelespacerserv"/>
            </w:rPr>
            <w:t>inseriere testo</w:t>
          </w:r>
        </w:p>
      </w:sdtContent>
    </w:sdt>
    <w:p>
      <w:r>
        <w:br w:type="page"/>
      </w:r>
    </w:p>
    <w:p>
      <w:pPr>
        <w:pStyle w:val="Titre2"/>
      </w:pPr>
      <w:bookmarkStart w:id="16" w:name="_Toc58487599"/>
      <w:r>
        <w:lastRenderedPageBreak/>
        <w:t>Settore d’esame 4 – Formatori</w:t>
      </w:r>
      <w:bookmarkEnd w:id="16"/>
    </w:p>
    <w:p>
      <w:pPr>
        <w:pStyle w:val="Titre3"/>
      </w:pPr>
      <w:bookmarkStart w:id="17" w:name="_Toc58487600"/>
      <w:r>
        <w:t>Standard 4.1 – Qualifiche dei docenti</w:t>
      </w:r>
      <w:bookmarkEnd w:id="17"/>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4.1.</w:t>
            </w:r>
            <w:r>
              <w:tab/>
              <w:t>I docenti sono tecnicamente qualificati e didatticamente competenti. Di regola sono titolari di un diploma universitario e di un perfezionamento nel settore specialistico insegnato.</w:t>
            </w:r>
          </w:p>
        </w:tc>
      </w:tr>
    </w:tbl>
    <w:p>
      <w:pPr>
        <w:pStyle w:val="Titre4"/>
      </w:pPr>
      <w:r>
        <w:t>Descrizione/spiegazione</w:t>
      </w:r>
    </w:p>
    <w:p>
      <w:pPr>
        <w:pStyle w:val="Anleitungstext"/>
      </w:pPr>
      <w:r>
        <w:t>Descrivere e spiegare le misure concrete attuate per questo standard di qualità.</w:t>
      </w:r>
    </w:p>
    <w:p/>
    <w:sdt>
      <w:sdtPr>
        <w:id w:val="-730310327"/>
        <w:placeholder>
          <w:docPart w:val="67A8FC3F607C42BBB146BF65446B7C01"/>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1990473987"/>
        <w:placeholder>
          <w:docPart w:val="16330E61F25E47B4986D717E39588357"/>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903882824"/>
        <w:placeholder>
          <w:docPart w:val="385A83137C2E49B19289E65D9E6F1254"/>
        </w:placeholder>
        <w:showingPlcHdr/>
      </w:sdtPr>
      <w:sdtContent>
        <w:p>
          <w:r>
            <w:rPr>
              <w:rStyle w:val="Textedelespacerserv"/>
            </w:rPr>
            <w:t>inseriere testo</w:t>
          </w:r>
        </w:p>
      </w:sdtContent>
    </w:sdt>
    <w:p>
      <w:pPr>
        <w:pStyle w:val="Titre3"/>
      </w:pPr>
      <w:bookmarkStart w:id="18" w:name="_Toc58487601"/>
      <w:r>
        <w:t>Standard 4.2 – Qualifiche dei supervisori e dei terapeuti formatori</w:t>
      </w:r>
      <w:bookmarkEnd w:id="18"/>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4.2</w:t>
            </w:r>
            <w:r>
              <w:tab/>
              <w:t xml:space="preserve">I supervisori e i terapeuti formatori dispongono di un perfezionamento qualificato in </w:t>
            </w:r>
            <w:r>
              <w:br/>
              <w:t xml:space="preserve">psicoterapia e di una successiva esperienza professionale di almeno cinque anni. Di </w:t>
            </w:r>
            <w:r>
              <w:br/>
              <w:t>regola i supervisori sono specializzati in supervisione.</w:t>
            </w:r>
          </w:p>
        </w:tc>
      </w:tr>
    </w:tbl>
    <w:p>
      <w:pPr>
        <w:pStyle w:val="Titre4"/>
      </w:pPr>
      <w:r>
        <w:t>Descrizione/spiegazione</w:t>
      </w:r>
    </w:p>
    <w:p>
      <w:pPr>
        <w:pStyle w:val="Anleitungstext"/>
      </w:pPr>
      <w:r>
        <w:t>Descrivere e spiegare le misure concrete attuate per questo standard di qualità.</w:t>
      </w:r>
    </w:p>
    <w:p/>
    <w:sdt>
      <w:sdtPr>
        <w:id w:val="204760832"/>
        <w:placeholder>
          <w:docPart w:val="AD26AE7430EA45AABCB0A27285FB9634"/>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864756847"/>
        <w:placeholder>
          <w:docPart w:val="4106FDDFF8444398B2B762890C86E169"/>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1275777301"/>
        <w:placeholder>
          <w:docPart w:val="F492836144E9457199012CC6094698E3"/>
        </w:placeholder>
        <w:showingPlcHdr/>
      </w:sdtPr>
      <w:sdtContent>
        <w:p>
          <w:r>
            <w:rPr>
              <w:rStyle w:val="Textedelespacerserv"/>
            </w:rPr>
            <w:t>inseriere testo</w:t>
          </w:r>
        </w:p>
      </w:sdtContent>
    </w:sdt>
    <w:p>
      <w:r>
        <w:br w:type="page"/>
      </w:r>
    </w:p>
    <w:p>
      <w:pPr>
        <w:pStyle w:val="Titre2"/>
      </w:pPr>
      <w:bookmarkStart w:id="19" w:name="_Toc58487602"/>
      <w:r>
        <w:lastRenderedPageBreak/>
        <w:t>Settore d’esame 5 – Garanzia e sviluppo della qualità</w:t>
      </w:r>
      <w:bookmarkEnd w:id="19"/>
    </w:p>
    <w:p>
      <w:pPr>
        <w:pStyle w:val="Titre3"/>
      </w:pPr>
      <w:bookmarkStart w:id="20" w:name="_Toc58487603"/>
      <w:r>
        <w:t>Standard 5.1</w:t>
      </w:r>
      <w:bookmarkEnd w:id="20"/>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5.1</w:t>
            </w:r>
            <w:r>
              <w:tab/>
              <w:t xml:space="preserve">È stato realizzato un sistema definito e trasparente per verificare e sviluppare </w:t>
            </w:r>
            <w:r>
              <w:br/>
              <w:t>costantemente la qualità del ciclo di perfezionamento. Il sistema di garanzia della qualità comprende la verifica e la valutazione sistematiche dei contenuti, delle strutture e dei processi nonché dei risultati del perfezionamento dal punto di vista dei perfezionandi, degli ex allievi e dei formatori.</w:t>
            </w:r>
          </w:p>
        </w:tc>
      </w:tr>
    </w:tbl>
    <w:p>
      <w:pPr>
        <w:pStyle w:val="Titre4"/>
      </w:pPr>
      <w:r>
        <w:t>Descrizione/spiegazione</w:t>
      </w:r>
    </w:p>
    <w:p>
      <w:pPr>
        <w:pStyle w:val="Anleitungstext"/>
      </w:pPr>
      <w:r>
        <w:t>Descrivere e spiegare le misure concrete attuate per questo standard di qualità.</w:t>
      </w:r>
    </w:p>
    <w:p/>
    <w:sdt>
      <w:sdtPr>
        <w:id w:val="-2095621734"/>
        <w:placeholder>
          <w:docPart w:val="25A8915E696844458FE43FDFB989B564"/>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851799431"/>
        <w:placeholder>
          <w:docPart w:val="F42A326FABEF447C8BB85F02F93BB2FB"/>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2125261499"/>
        <w:placeholder>
          <w:docPart w:val="0F640C2BF0A84A9F9AC4F993421F95C8"/>
        </w:placeholder>
        <w:showingPlcHdr/>
      </w:sdtPr>
      <w:sdtContent>
        <w:p>
          <w:r>
            <w:rPr>
              <w:rStyle w:val="Textedelespacerserv"/>
            </w:rPr>
            <w:t>inseriere testo</w:t>
          </w:r>
        </w:p>
      </w:sdtContent>
    </w:sdt>
    <w:p>
      <w:pPr>
        <w:pStyle w:val="Titre3"/>
      </w:pPr>
      <w:bookmarkStart w:id="21" w:name="_Toc58487604"/>
      <w:r>
        <w:t>Standard 5.2</w:t>
      </w:r>
      <w:bookmarkEnd w:id="21"/>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5.2</w:t>
            </w:r>
            <w:r>
              <w:tab/>
              <w:t xml:space="preserve">I risultati degli almeno 10 casi valutati sistematicamente da ciascun perfezionando </w:t>
            </w:r>
            <w:r>
              <w:br/>
              <w:t xml:space="preserve">secondo lo standard 1.1.2 sono utilizzati costantemente per garantire che il ciclo di </w:t>
            </w:r>
            <w:r>
              <w:br/>
              <w:t>perfezionamento renda i diplomati capaci di eseguire psicoterapie efficaci e con pochi effetti collaterali.</w:t>
            </w:r>
          </w:p>
        </w:tc>
      </w:tr>
    </w:tbl>
    <w:p>
      <w:pPr>
        <w:pStyle w:val="Titre4"/>
      </w:pPr>
      <w:r>
        <w:t>Descrizione/spiegazione</w:t>
      </w:r>
    </w:p>
    <w:p>
      <w:pPr>
        <w:pStyle w:val="Anleitungstext"/>
      </w:pPr>
      <w:r>
        <w:t>Descrivere e spiegare le misure concrete attuate per questo standard di qualità.</w:t>
      </w:r>
    </w:p>
    <w:p/>
    <w:sdt>
      <w:sdtPr>
        <w:id w:val="-1976524663"/>
        <w:placeholder>
          <w:docPart w:val="6DB16EBAD02A4E23987D9B8E6F82EA94"/>
        </w:placeholder>
        <w:showingPlcHdr/>
      </w:sdtPr>
      <w:sdtContent>
        <w:p>
          <w:r>
            <w:rPr>
              <w:rStyle w:val="Textedelespacerserv"/>
            </w:rPr>
            <w:t>inseriere testo</w:t>
          </w:r>
        </w:p>
      </w:sdtContent>
    </w:sdt>
    <w:p>
      <w:pPr>
        <w:pStyle w:val="Titre4"/>
      </w:pPr>
      <w:r>
        <w:t>Valutazione</w:t>
      </w:r>
    </w:p>
    <w:p>
      <w:pPr>
        <w:pStyle w:val="Anleitungstext"/>
      </w:pPr>
      <w:r>
        <w:t>Valutare la conformità del proprio ciclo di perfezionamento a questo standard di qualità.</w:t>
      </w:r>
    </w:p>
    <w:p/>
    <w:sdt>
      <w:sdtPr>
        <w:id w:val="232747608"/>
        <w:placeholder>
          <w:docPart w:val="747FA095C5BB45CFAC9E2C0453410E37"/>
        </w:placeholder>
        <w:showingPlcHdr/>
      </w:sdtPr>
      <w:sdtContent>
        <w:p>
          <w:r>
            <w:rPr>
              <w:rStyle w:val="Textedelespacerserv"/>
            </w:rPr>
            <w:t>inseriere testo</w:t>
          </w:r>
        </w:p>
      </w:sdtContent>
    </w:sdt>
    <w:p>
      <w:pPr>
        <w:pStyle w:val="Titre4"/>
      </w:pPr>
      <w:r>
        <w:t>Allegati</w:t>
      </w:r>
    </w:p>
    <w:p>
      <w:pPr>
        <w:pStyle w:val="Anleitungstext"/>
      </w:pPr>
      <w:r>
        <w:t xml:space="preserve">Se necessario, spiegare come gli allegati sostengono e comprovano le informazioni fornite e indicare dove si </w:t>
      </w:r>
      <w:r>
        <w:br/>
        <w:t>trovano queste informazioni al loro interno.</w:t>
      </w:r>
    </w:p>
    <w:p/>
    <w:sdt>
      <w:sdtPr>
        <w:id w:val="-253828994"/>
        <w:placeholder>
          <w:docPart w:val="5C68D80B6B87498E91AF572216F4DE46"/>
        </w:placeholder>
        <w:showingPlcHdr/>
      </w:sdtPr>
      <w:sdtContent>
        <w:p>
          <w:r>
            <w:rPr>
              <w:rStyle w:val="Textedelespacerserv"/>
            </w:rPr>
            <w:t>inseriere testo</w:t>
          </w:r>
        </w:p>
      </w:sdtContent>
    </w:sdt>
    <w:p>
      <w:r>
        <w:br w:type="page"/>
      </w:r>
    </w:p>
    <w:p>
      <w:pPr>
        <w:pStyle w:val="berschrift1nummeriert"/>
      </w:pPr>
      <w:bookmarkStart w:id="22" w:name="_Toc58487605"/>
      <w:r>
        <w:lastRenderedPageBreak/>
        <w:t>Valutazione globale del ciclo di perfezionamento</w:t>
      </w:r>
      <w:bookmarkEnd w:id="22"/>
    </w:p>
    <w:p>
      <w:pPr>
        <w:pStyle w:val="Anleitungstext"/>
      </w:pPr>
      <w:r>
        <w:t>Eseguire una valutazione globale del ciclo di perfezionamento in base alla valutazione degli standard di qualità.</w:t>
      </w:r>
    </w:p>
    <w:p/>
    <w:sdt>
      <w:sdtPr>
        <w:id w:val="1209615404"/>
        <w:placeholder>
          <w:docPart w:val="7E845EE905EF4CC3924F026FCD37B504"/>
        </w:placeholder>
        <w:showingPlcHdr/>
      </w:sdtPr>
      <w:sdtContent>
        <w:p>
          <w:r>
            <w:rPr>
              <w:rStyle w:val="Textedelespacerserv"/>
            </w:rPr>
            <w:t>inseriere testo</w:t>
          </w:r>
        </w:p>
      </w:sdtContent>
    </w:sdt>
    <w:p/>
    <w:p>
      <w:pPr>
        <w:pStyle w:val="Anleitungstext"/>
      </w:pPr>
      <w:r>
        <w:t>Riassumere i punti di forza e i punti deboli del ciclo di perfezionamento.</w:t>
      </w:r>
    </w:p>
    <w:p/>
    <w:tbl>
      <w:tblPr>
        <w:tblStyle w:val="TabelleohneRahmen"/>
        <w:tblW w:w="0" w:type="auto"/>
        <w:tblLook w:val="04A0" w:firstRow="1" w:lastRow="0" w:firstColumn="1" w:lastColumn="0" w:noHBand="0" w:noVBand="1"/>
      </w:tblPr>
      <w:tblGrid>
        <w:gridCol w:w="4348"/>
        <w:gridCol w:w="4349"/>
      </w:tblGrid>
      <w:tr>
        <w:tc>
          <w:tcPr>
            <w:tcW w:w="4348" w:type="dxa"/>
          </w:tcPr>
          <w:p>
            <w:pPr>
              <w:pStyle w:val="Titre4"/>
              <w:outlineLvl w:val="3"/>
            </w:pPr>
            <w:r>
              <w:t>Punti di forza</w:t>
            </w:r>
          </w:p>
        </w:tc>
        <w:tc>
          <w:tcPr>
            <w:tcW w:w="4349" w:type="dxa"/>
          </w:tcPr>
          <w:p>
            <w:pPr>
              <w:pStyle w:val="Titre4"/>
              <w:outlineLvl w:val="3"/>
            </w:pPr>
            <w:r>
              <w:t>Punti deboli</w:t>
            </w:r>
          </w:p>
        </w:tc>
      </w:tr>
      <w:tr>
        <w:tc>
          <w:tcPr>
            <w:tcW w:w="4348" w:type="dxa"/>
          </w:tcPr>
          <w:sdt>
            <w:sdtPr>
              <w:id w:val="-836842678"/>
              <w:placeholder>
                <w:docPart w:val="4F04E7A4EE1E420C8E0E60C07D06CCED"/>
              </w:placeholder>
            </w:sdtPr>
            <w:sdtContent>
              <w:sdt>
                <w:sdtPr>
                  <w:id w:val="-1611281208"/>
                  <w:placeholder>
                    <w:docPart w:val="C3CF09C529894EA4B1A798CF34935D07"/>
                  </w:placeholder>
                  <w:showingPlcHdr/>
                </w:sdtPr>
                <w:sdtContent>
                  <w:p>
                    <w:pPr>
                      <w:pStyle w:val="Aufzhlung1"/>
                    </w:pPr>
                    <w:r>
                      <w:rPr>
                        <w:rStyle w:val="Textedelespacerserv"/>
                      </w:rPr>
                      <w:t>inseriere testo</w:t>
                    </w:r>
                  </w:p>
                </w:sdtContent>
              </w:sdt>
            </w:sdtContent>
          </w:sdt>
        </w:tc>
        <w:tc>
          <w:tcPr>
            <w:tcW w:w="4349" w:type="dxa"/>
          </w:tcPr>
          <w:sdt>
            <w:sdtPr>
              <w:id w:val="1265268499"/>
              <w:placeholder>
                <w:docPart w:val="2214BA96962847F388C11410E8D0A6AE"/>
              </w:placeholder>
              <w:showingPlcHdr/>
            </w:sdtPr>
            <w:sdtContent>
              <w:p>
                <w:pPr>
                  <w:pStyle w:val="Aufzhlung1"/>
                </w:pPr>
                <w:r>
                  <w:rPr>
                    <w:rStyle w:val="Textedelespacerserv"/>
                  </w:rPr>
                  <w:t>inseriere testo</w:t>
                </w:r>
              </w:p>
            </w:sdtContent>
          </w:sdt>
        </w:tc>
      </w:tr>
    </w:tbl>
    <w:p>
      <w:pPr>
        <w:pStyle w:val="berschrift1nummeriert"/>
        <w:rPr>
          <w:spacing w:val="-2"/>
        </w:rPr>
      </w:pPr>
      <w:bookmarkStart w:id="23" w:name="_Toc58487606"/>
      <w:r>
        <w:rPr>
          <w:spacing w:val="-2"/>
        </w:rPr>
        <w:t>Conformità ai criteri di accreditamento (art. 13 cpv. 1 LPPsi)</w:t>
      </w:r>
      <w:bookmarkEnd w:id="23"/>
    </w:p>
    <w:p>
      <w:pPr>
        <w:ind w:hanging="284"/>
        <w:jc w:val="both"/>
      </w:pPr>
      <w:r>
        <w:t>a)</w:t>
      </w:r>
      <w:r>
        <w:tab/>
        <w:t>Il ciclo di perfezionamento si svolge sotto la responsabilità di un’organizzazione professionale nazionale, di una scuola universitaria o di un’altra organizzazione idonea (organizzazione responsabile).</w:t>
      </w:r>
    </w:p>
    <w:p>
      <w:pPr>
        <w:ind w:left="284" w:hanging="284"/>
      </w:pPr>
    </w:p>
    <w:p>
      <w:pPr>
        <w:pStyle w:val="Anleitungstext"/>
      </w:pPr>
      <w:r>
        <w:t>Indicare l’organizzazione responsabile:</w:t>
      </w:r>
    </w:p>
    <w:p/>
    <w:sdt>
      <w:sdtPr>
        <w:id w:val="-1605955022"/>
        <w:placeholder>
          <w:docPart w:val="FCFF6E22904C4D7AAD46F7E264C722B5"/>
        </w:placeholder>
        <w:showingPlcHdr/>
      </w:sdtPr>
      <w:sdtContent>
        <w:p>
          <w:r>
            <w:rPr>
              <w:rStyle w:val="Textedelespacerserv"/>
            </w:rPr>
            <w:t>inseriere testo</w:t>
          </w:r>
        </w:p>
      </w:sdtContent>
    </w:sdt>
    <w:p/>
    <w:p/>
    <w:p>
      <w:pPr>
        <w:ind w:hanging="284"/>
        <w:jc w:val="both"/>
      </w:pPr>
      <w:r>
        <w:t xml:space="preserve">b) </w:t>
      </w:r>
      <w:r>
        <w:tab/>
        <w:t>Il ciclo di perfezionamento consente alle persone che lo frequentano di raggiungere gli obiettivi di perfezionamento di cui all’articolo 5 LPPsi</w:t>
      </w:r>
      <w:r>
        <w:rPr>
          <w:rStyle w:val="Appelnotedebasdep"/>
        </w:rPr>
        <w:footnoteReference w:id="14"/>
      </w:r>
      <w:r>
        <w:t>.</w:t>
      </w:r>
    </w:p>
    <w:p>
      <w:pPr>
        <w:ind w:left="284" w:hanging="284"/>
      </w:pPr>
    </w:p>
    <w:p>
      <w:pPr>
        <w:pStyle w:val="Anleitungstext"/>
      </w:pPr>
      <w:r>
        <w:t>Riassumere le analisi dei singoli standard (cfr. capitolo 3 Valutazione globale del ciclo di perfezionamento):</w:t>
      </w:r>
    </w:p>
    <w:p/>
    <w:sdt>
      <w:sdtPr>
        <w:id w:val="739604977"/>
        <w:placeholder>
          <w:docPart w:val="DECF13BBEBBD4C61847BEA9187DB02EF"/>
        </w:placeholder>
        <w:showingPlcHdr/>
      </w:sdtPr>
      <w:sdtContent>
        <w:p>
          <w:r>
            <w:rPr>
              <w:rStyle w:val="Textedelespacerserv"/>
            </w:rPr>
            <w:t>inseriere testo</w:t>
          </w:r>
        </w:p>
      </w:sdtContent>
    </w:sdt>
    <w:p/>
    <w:p/>
    <w:p>
      <w:pPr>
        <w:ind w:hanging="284"/>
        <w:jc w:val="both"/>
      </w:pPr>
      <w:r>
        <w:t xml:space="preserve">c) </w:t>
      </w:r>
      <w:r>
        <w:tab/>
        <w:t xml:space="preserve">Il ciclo di perfezionamento è impostato sulla formazione in psicologia dispensata da una scuola </w:t>
      </w:r>
      <w:r>
        <w:br/>
        <w:t>universitaria.</w:t>
      </w:r>
    </w:p>
    <w:p>
      <w:pPr>
        <w:ind w:hanging="284"/>
      </w:pPr>
    </w:p>
    <w:p>
      <w:pPr>
        <w:pStyle w:val="Anleitungstext"/>
      </w:pPr>
      <w:r>
        <w:t>Riassumere quanto esposto in merito allo standard 1.2.1 relativo alle condizioni di ammissione:</w:t>
      </w:r>
    </w:p>
    <w:p/>
    <w:sdt>
      <w:sdtPr>
        <w:id w:val="1957909045"/>
        <w:placeholder>
          <w:docPart w:val="E6AD6E127F324651854C5BEE08A20AC5"/>
        </w:placeholder>
        <w:showingPlcHdr/>
      </w:sdtPr>
      <w:sdtContent>
        <w:p>
          <w:r>
            <w:rPr>
              <w:rStyle w:val="Textedelespacerserv"/>
            </w:rPr>
            <w:t>inseriere testo</w:t>
          </w:r>
        </w:p>
      </w:sdtContent>
    </w:sdt>
    <w:p/>
    <w:p/>
    <w:p>
      <w:pPr>
        <w:ind w:hanging="284"/>
        <w:jc w:val="both"/>
      </w:pPr>
      <w:r>
        <w:t xml:space="preserve">d) </w:t>
      </w:r>
      <w:r>
        <w:tab/>
        <w:t>Il ciclo di perfezionamento prevede un’adeguata valutazione delle conoscenze e delle capacità delle persone che lo frequentano.</w:t>
      </w:r>
    </w:p>
    <w:p>
      <w:pPr>
        <w:ind w:hanging="284"/>
      </w:pPr>
    </w:p>
    <w:p>
      <w:pPr>
        <w:pStyle w:val="Anleitungstext"/>
      </w:pPr>
      <w:r>
        <w:t>Riassumere quanto esposto in merito allo standard 3.1 (Sistema di valutazione:</w:t>
      </w:r>
    </w:p>
    <w:p/>
    <w:sdt>
      <w:sdtPr>
        <w:id w:val="-687980546"/>
        <w:placeholder>
          <w:docPart w:val="B0FE2DCF30CF4D269A2508C767438CCD"/>
        </w:placeholder>
        <w:showingPlcHdr/>
      </w:sdtPr>
      <w:sdtContent>
        <w:p>
          <w:r>
            <w:rPr>
              <w:rStyle w:val="Textedelespacerserv"/>
            </w:rPr>
            <w:t>inseriere testo</w:t>
          </w:r>
        </w:p>
      </w:sdtContent>
    </w:sdt>
    <w:p/>
    <w:p/>
    <w:p>
      <w:pPr>
        <w:ind w:hanging="284"/>
        <w:jc w:val="both"/>
      </w:pPr>
      <w:r>
        <w:t xml:space="preserve">e) </w:t>
      </w:r>
      <w:r>
        <w:tab/>
        <w:t>Il ciclo di perfezionamento comprende sia l’insegnamento teorico sia la sua applicazione pratica.</w:t>
      </w:r>
    </w:p>
    <w:p>
      <w:pPr>
        <w:ind w:hanging="284"/>
      </w:pPr>
    </w:p>
    <w:p>
      <w:pPr>
        <w:pStyle w:val="Anleitungstext"/>
      </w:pPr>
      <w:r>
        <w:t>Riassumere quanto esposto in merito al settore d’esame 2 (Contenuti del perfezionamento):</w:t>
      </w:r>
    </w:p>
    <w:p/>
    <w:sdt>
      <w:sdtPr>
        <w:id w:val="1868569467"/>
        <w:placeholder>
          <w:docPart w:val="73BA3A55C9A941D69C0DB6EE3587D583"/>
        </w:placeholder>
        <w:showingPlcHdr/>
      </w:sdtPr>
      <w:sdtContent>
        <w:p>
          <w:r>
            <w:rPr>
              <w:rStyle w:val="Textedelespacerserv"/>
            </w:rPr>
            <w:t>inseriere testo</w:t>
          </w:r>
        </w:p>
      </w:sdtContent>
    </w:sdt>
    <w:p/>
    <w:p/>
    <w:p>
      <w:pPr>
        <w:ind w:hanging="284"/>
        <w:jc w:val="both"/>
      </w:pPr>
      <w:r>
        <w:lastRenderedPageBreak/>
        <w:t xml:space="preserve">f) </w:t>
      </w:r>
      <w:r>
        <w:tab/>
        <w:t>Il ciclo di perfezionamento richiede dalle persone che lo frequentano collaborazione personale e assunzione di responsabilità.</w:t>
      </w:r>
    </w:p>
    <w:p>
      <w:pPr>
        <w:ind w:hanging="284"/>
      </w:pPr>
    </w:p>
    <w:p>
      <w:pPr>
        <w:pStyle w:val="Anleitungstext"/>
      </w:pPr>
      <w:r>
        <w:t>Rispondere a questo criterio di accreditamento in base all’analisi degli standard da 2.2 a 2.5:</w:t>
      </w:r>
    </w:p>
    <w:p/>
    <w:sdt>
      <w:sdtPr>
        <w:id w:val="-775862258"/>
        <w:placeholder>
          <w:docPart w:val="87B063902F2A4863833ACC1F93A5BB19"/>
        </w:placeholder>
        <w:showingPlcHdr/>
      </w:sdtPr>
      <w:sdtContent>
        <w:p>
          <w:r>
            <w:rPr>
              <w:rStyle w:val="Textedelespacerserv"/>
            </w:rPr>
            <w:t>inseriere testo</w:t>
          </w:r>
        </w:p>
      </w:sdtContent>
    </w:sdt>
    <w:p/>
    <w:p/>
    <w:p>
      <w:pPr>
        <w:ind w:hanging="284"/>
        <w:jc w:val="both"/>
      </w:pPr>
      <w:r>
        <w:t xml:space="preserve">g) </w:t>
      </w:r>
      <w:r>
        <w:tab/>
        <w:t xml:space="preserve">L’organizzazione responsabile dispone di un’istanza indipendente e imparziale che statuisce </w:t>
      </w:r>
      <w:r>
        <w:br/>
        <w:t>secondo una procedura equa sui ricorsi delle persone che frequentano un perfezionamento.</w:t>
      </w:r>
    </w:p>
    <w:p>
      <w:pPr>
        <w:ind w:hanging="284"/>
      </w:pPr>
    </w:p>
    <w:p>
      <w:pPr>
        <w:pStyle w:val="Anleitungstext"/>
      </w:pPr>
      <w:r>
        <w:t>La preghiamo di riassumere l'analisi dello standard 1.2.1 relative alle possibilità di ricorsi.</w:t>
      </w:r>
    </w:p>
    <w:p/>
    <w:sdt>
      <w:sdtPr>
        <w:id w:val="-472754348"/>
        <w:placeholder>
          <w:docPart w:val="2E6B8AFC07A64E5EAD9EB9BD3B1F78A5"/>
        </w:placeholder>
        <w:showingPlcHdr/>
      </w:sdtPr>
      <w:sdtContent>
        <w:p>
          <w:r>
            <w:rPr>
              <w:rStyle w:val="Textedelespacerserv"/>
            </w:rPr>
            <w:t>inseriere testo</w:t>
          </w:r>
        </w:p>
      </w:sdtContent>
    </w:sdt>
    <w:p>
      <w:pPr>
        <w:pStyle w:val="berschrift1nummeriert"/>
      </w:pPr>
      <w:bookmarkStart w:id="24" w:name="_Toc58487607"/>
      <w:r>
        <w:t>Lista delle abbreviazioni</w:t>
      </w:r>
      <w:bookmarkEnd w:id="24"/>
    </w:p>
    <w:sdt>
      <w:sdtPr>
        <w:id w:val="-1065326947"/>
        <w:placeholder>
          <w:docPart w:val="4E82B84CDD214C55B3584C8B209683D7"/>
        </w:placeholder>
        <w:showingPlcHdr/>
      </w:sdtPr>
      <w:sdtContent>
        <w:p>
          <w:r>
            <w:rPr>
              <w:rStyle w:val="Textedelespacerserv"/>
            </w:rPr>
            <w:t>inseriere testo</w:t>
          </w:r>
        </w:p>
      </w:sdtContent>
    </w:sdt>
    <w:p>
      <w:pPr>
        <w:pStyle w:val="berschrift1nummeriert"/>
      </w:pPr>
      <w:bookmarkStart w:id="25" w:name="_Toc58487608"/>
      <w:r>
        <w:t>Lista degli allegati</w:t>
      </w:r>
      <w:bookmarkEnd w:id="25"/>
    </w:p>
    <w:sdt>
      <w:sdtPr>
        <w:id w:val="-869909877"/>
        <w:placeholder>
          <w:docPart w:val="7FCC074112254B0AA70ECBF22DCD3E1E"/>
        </w:placeholder>
        <w:showingPlcHdr/>
      </w:sdtPr>
      <w:sdtContent>
        <w:p>
          <w:r>
            <w:rPr>
              <w:rStyle w:val="Textedelespacerserv"/>
            </w:rPr>
            <w:t>inseriere testo</w:t>
          </w:r>
        </w:p>
      </w:sdtContent>
    </w:sdt>
    <w:sectPr>
      <w:footerReference w:type="default" r:id="rId14"/>
      <w:headerReference w:type="first" r:id="rId15"/>
      <w:pgSz w:w="11906" w:h="16838"/>
      <w:pgMar w:top="1134" w:right="1418"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pPr>
    <w:r>
      <w:rPr>
        <w:noProof/>
        <w:lang w:val="en-US"/>
      </w:rPr>
      <mc:AlternateContent>
        <mc:Choice Requires="wps">
          <w:drawing>
            <wp:anchor distT="0" distB="0" distL="114300" distR="114300" simplePos="0" relativeHeight="251662335" behindDoc="0" locked="1" layoutInCell="1" allowOverlap="1">
              <wp:simplePos x="0" y="0"/>
              <wp:positionH relativeFrom="margin">
                <wp:align>right</wp:align>
              </wp:positionH>
              <wp:positionV relativeFrom="page">
                <wp:align>bottom</wp:align>
              </wp:positionV>
              <wp:extent cx="630000" cy="6480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eitenzahlen"/>
                          </w:pPr>
                          <w:r>
                            <w:fldChar w:fldCharType="begin"/>
                          </w:r>
                          <w:r>
                            <w:instrText>PAGE   \* MERGEFORMAT</w:instrText>
                          </w:r>
                          <w:r>
                            <w:fldChar w:fldCharType="separate"/>
                          </w:r>
                          <w:r>
                            <w:rPr>
                              <w:noProof/>
                              <w:lang w:val="de-DE"/>
                            </w:rPr>
                            <w:t>18</w:t>
                          </w:r>
                          <w:r>
                            <w:fldChar w:fldCharType="end"/>
                          </w:r>
                          <w:r>
                            <w:t>/</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p>
                      </w:txbxContent>
                    </wps:txbx>
                    <wps:bodyPr rot="0" spcFirstLastPara="0" vertOverflow="overflow" horzOverflow="overflow" vert="horz" wrap="square" lIns="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6pt;margin-top:0;width:49.6pt;height:51pt;z-index:25166233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" filled="f" stroked="f" strokeweight=".5pt">
              <v:textbox inset="0,0,0,12mm">
                <w:txbxContent>
                  <w:p>
                    <w:pPr>
                      <w:pStyle w:val="Seitenzahlen"/>
                    </w:pPr>
                    <w:r>
                      <w:fldChar w:fldCharType="begin"/>
                    </w:r>
                    <w:r>
                      <w:instrText>PAGE   \* MERGEFORMAT</w:instrText>
                    </w:r>
                    <w:r>
                      <w:fldChar w:fldCharType="separate"/>
                    </w:r>
                    <w:r>
                      <w:rPr>
                        <w:noProof/>
                        <w:lang w:val="de-DE"/>
                      </w:rPr>
                      <w:t>18</w:t>
                    </w:r>
                    <w:r>
                      <w:fldChar w:fldCharType="end"/>
                    </w:r>
                    <w:r>
                      <w:t>/</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pPr>
      <w:r>
        <w:rPr>
          <w:rStyle w:val="Appelnotedebasdep"/>
        </w:rPr>
        <w:footnoteRef/>
      </w:r>
      <w:r>
        <w:t xml:space="preserve"> </w:t>
      </w:r>
      <w:r>
        <w:tab/>
        <w:t xml:space="preserve">Il numero minimo di unità richiesto è seguito dai perfezionandi nella sua integralità. Il tasso di assenza tollerato non </w:t>
      </w:r>
      <w:r>
        <w:br/>
        <w:t>ostacola il raggiungimento di tale numero minimo.</w:t>
      </w:r>
    </w:p>
  </w:footnote>
  <w:footnote w:id="2">
    <w:p>
      <w:pPr>
        <w:pStyle w:val="Notedebasdepage"/>
      </w:pPr>
      <w:r>
        <w:rPr>
          <w:rStyle w:val="Appelnotedebasdep"/>
        </w:rPr>
        <w:footnoteRef/>
      </w:r>
      <w:r>
        <w:t xml:space="preserve"> </w:t>
      </w:r>
      <w:r>
        <w:tab/>
        <w:t>Un’unità corrisponde ad almeno 45 minuti.</w:t>
      </w:r>
    </w:p>
  </w:footnote>
  <w:footnote w:id="3">
    <w:p>
      <w:pPr>
        <w:pStyle w:val="Notedebasdepage"/>
      </w:pPr>
      <w:r>
        <w:rPr>
          <w:rStyle w:val="Appelnotedebasdep"/>
        </w:rPr>
        <w:footnoteRef/>
      </w:r>
      <w:r>
        <w:t xml:space="preserve"> </w:t>
      </w:r>
      <w:r>
        <w:tab/>
        <w:t>I moduli pratici si svolgono nel quadro del perfezionamento.</w:t>
      </w:r>
    </w:p>
  </w:footnote>
  <w:footnote w:id="4">
    <w:p>
      <w:pPr>
        <w:pStyle w:val="Notedebasdepage"/>
      </w:pPr>
      <w:r>
        <w:rPr>
          <w:rStyle w:val="Appelnotedebasdep"/>
        </w:rPr>
        <w:footnoteRef/>
      </w:r>
      <w:r>
        <w:t xml:space="preserve"> </w:t>
      </w:r>
      <w:r>
        <w:tab/>
        <w:t>In caso di occupazione a tempo parziale, la durata è prorogata corrispondentemente.</w:t>
      </w:r>
    </w:p>
  </w:footnote>
  <w:footnote w:id="5">
    <w:p>
      <w:pPr>
        <w:pStyle w:val="Notedebasdepage"/>
      </w:pPr>
      <w:r>
        <w:rPr>
          <w:rStyle w:val="Appelnotedebasdep"/>
        </w:rPr>
        <w:footnoteRef/>
      </w:r>
      <w:r>
        <w:t xml:space="preserve"> </w:t>
      </w:r>
      <w:r>
        <w:tab/>
        <w:t>Viene fornito un programma di studio contenente la descrizione dei contenuti di tutti i moduli teorici e pratici del perfezionamento.</w:t>
      </w:r>
    </w:p>
  </w:footnote>
  <w:footnote w:id="6">
    <w:p>
      <w:pPr>
        <w:pStyle w:val="Notedebasdepage"/>
      </w:pPr>
      <w:r>
        <w:rPr>
          <w:rStyle w:val="Appelnotedebasdep"/>
        </w:rPr>
        <w:footnoteRef/>
      </w:r>
      <w:r>
        <w:t xml:space="preserve"> </w:t>
      </w:r>
      <w:r>
        <w:tab/>
      </w:r>
      <w:r>
        <w:rPr>
          <w:szCs w:val="16"/>
        </w:rPr>
        <w:t xml:space="preserve">Sono ammesse ai cicli di perfezionamento accreditati le persone con un diploma in psicologia riconosciuto conformemente alla LPPsi (cfr. art. 7 cpv. 1 </w:t>
      </w:r>
      <w:hyperlink r:id="rId1" w:history="1">
        <w:r>
          <w:rPr>
            <w:rStyle w:val="Lienhypertexte"/>
            <w:szCs w:val="16"/>
            <w:u w:val="none"/>
          </w:rPr>
          <w:t>LPPsi</w:t>
        </w:r>
      </w:hyperlink>
      <w:r>
        <w:rPr>
          <w:rStyle w:val="Lienhypertexte"/>
          <w:szCs w:val="16"/>
          <w:u w:val="none"/>
        </w:rPr>
        <w:t>).</w:t>
      </w:r>
    </w:p>
  </w:footnote>
  <w:footnote w:id="7">
    <w:p>
      <w:pPr>
        <w:pStyle w:val="Notedebasdepage"/>
      </w:pPr>
      <w:r>
        <w:rPr>
          <w:rStyle w:val="Appelnotedebasdep"/>
        </w:rPr>
        <w:footnoteRef/>
      </w:r>
      <w:r>
        <w:t xml:space="preserve"> </w:t>
      </w:r>
      <w:r>
        <w:tab/>
      </w:r>
      <w:r>
        <w:rPr>
          <w:szCs w:val="16"/>
        </w:rPr>
        <w:t xml:space="preserve">Il perfezionamento dura da un minimo di due anni a un massimo di sei (cfr. art. 6 cpv. 1 </w:t>
      </w:r>
      <w:hyperlink r:id="rId2" w:history="1">
        <w:r>
          <w:rPr>
            <w:rStyle w:val="Lienhypertexte"/>
            <w:szCs w:val="16"/>
            <w:u w:val="none"/>
          </w:rPr>
          <w:t>LPPsi</w:t>
        </w:r>
      </w:hyperlink>
      <w:r>
        <w:rPr>
          <w:rStyle w:val="Lienhypertexte"/>
          <w:szCs w:val="16"/>
          <w:u w:val="none"/>
        </w:rPr>
        <w:t>).</w:t>
      </w:r>
    </w:p>
  </w:footnote>
  <w:footnote w:id="8">
    <w:p>
      <w:pPr>
        <w:pStyle w:val="Notedebasdepage"/>
      </w:pPr>
      <w:r>
        <w:rPr>
          <w:rStyle w:val="Appelnotedebasdep"/>
        </w:rPr>
        <w:footnoteRef/>
      </w:r>
      <w:r>
        <w:t xml:space="preserve"> </w:t>
      </w:r>
      <w:r>
        <w:tab/>
      </w:r>
      <w:r>
        <w:rPr>
          <w:szCs w:val="16"/>
        </w:rPr>
        <w:t xml:space="preserve">L’organizzazione responsabile dispone di un’istanza indipendente e imparziale che statuisce secondo una procedura equa sui ricorsi delle persone che frequentano un perfezionamento (cfr. art. 13 cpv. 1 lett. g </w:t>
      </w:r>
      <w:hyperlink r:id="rId3" w:history="1">
        <w:r>
          <w:rPr>
            <w:rStyle w:val="Lienhypertexte"/>
            <w:szCs w:val="16"/>
            <w:u w:val="none"/>
          </w:rPr>
          <w:t>LPPsi</w:t>
        </w:r>
      </w:hyperlink>
      <w:r>
        <w:rPr>
          <w:rStyle w:val="Lienhypertexte"/>
          <w:szCs w:val="16"/>
          <w:u w:val="none"/>
        </w:rPr>
        <w:t>).</w:t>
      </w:r>
    </w:p>
  </w:footnote>
  <w:footnote w:id="9">
    <w:p>
      <w:pPr>
        <w:pStyle w:val="Notedebasdepage"/>
      </w:pPr>
      <w:r>
        <w:rPr>
          <w:rStyle w:val="Appelnotedebasdep"/>
        </w:rPr>
        <w:footnoteRef/>
      </w:r>
      <w:r>
        <w:t xml:space="preserve"> </w:t>
      </w:r>
      <w:r>
        <w:tab/>
      </w:r>
      <w:r>
        <w:rPr>
          <w:szCs w:val="16"/>
        </w:rPr>
        <w:t>Le risorse tecniche comprendono anche il lavoro con registrazioni video.</w:t>
      </w:r>
    </w:p>
  </w:footnote>
  <w:footnote w:id="10">
    <w:p>
      <w:pPr>
        <w:pStyle w:val="Notedebasdepage"/>
      </w:pPr>
      <w:r>
        <w:rPr>
          <w:rStyle w:val="Appelnotedebasdep"/>
        </w:rPr>
        <w:footnoteRef/>
      </w:r>
      <w:r>
        <w:t xml:space="preserve"> </w:t>
      </w:r>
      <w:r>
        <w:tab/>
        <w:t>Questo standard comprende una riflessione critica sull’efficacia e sui limiti del/dei modello/i insegnato/i.</w:t>
      </w:r>
    </w:p>
  </w:footnote>
  <w:footnote w:id="11">
    <w:p>
      <w:pPr>
        <w:pStyle w:val="Notedebasdepage"/>
      </w:pPr>
      <w:r>
        <w:rPr>
          <w:rStyle w:val="Appelnotedebasdep"/>
        </w:rPr>
        <w:footnoteRef/>
      </w:r>
      <w:r>
        <w:t xml:space="preserve"> </w:t>
      </w:r>
      <w:r>
        <w:tab/>
        <w:t>I contenuti di questi ambiti sono descritti e figurano nel programma di studio.</w:t>
      </w:r>
    </w:p>
  </w:footnote>
  <w:footnote w:id="12">
    <w:p>
      <w:pPr>
        <w:pStyle w:val="Notedebasdepage"/>
      </w:pPr>
      <w:r>
        <w:rPr>
          <w:rStyle w:val="Appelnotedebasdep"/>
        </w:rPr>
        <w:footnoteRef/>
      </w:r>
      <w:r>
        <w:t xml:space="preserve"> </w:t>
      </w:r>
      <w:r>
        <w:tab/>
        <w:t>La gamma di disturbi e di patologie psichici considerati è descritto e figura nel programma di studio.</w:t>
      </w:r>
    </w:p>
  </w:footnote>
  <w:footnote w:id="13">
    <w:p>
      <w:pPr>
        <w:pStyle w:val="Notedebasdepage"/>
      </w:pPr>
      <w:r>
        <w:rPr>
          <w:rStyle w:val="Appelnotedebasdep"/>
        </w:rPr>
        <w:footnoteRef/>
      </w:r>
      <w:r>
        <w:t xml:space="preserve"> I contenuti di questi ambiti sono descritti e figurano nel programma di studio.</w:t>
      </w:r>
    </w:p>
  </w:footnote>
  <w:footnote w:id="14">
    <w:p>
      <w:pPr>
        <w:pStyle w:val="Notedebasdepage"/>
      </w:pPr>
      <w:r>
        <w:rPr>
          <w:rStyle w:val="Appelnotedebasdep"/>
        </w:rPr>
        <w:footnoteRef/>
      </w:r>
      <w:r>
        <w:t xml:space="preserve"> </w:t>
      </w:r>
      <w:r>
        <w:tab/>
        <w:t>La verifica del raggiungimento degli obiettivi di formazione dell’art. 5 LPPsi si basa sulla valutazione degli standard di qualità.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rPr>
              <w:szCs w:val="20"/>
              <w:lang w:val="it-IT"/>
            </w:rPr>
          </w:pPr>
          <w:r>
            <w:rPr>
              <w:noProof/>
              <w:szCs w:val="20"/>
              <w:lang w:val="en-US"/>
            </w:rPr>
            <w:drawing>
              <wp:inline distT="0" distB="0" distL="0" distR="0">
                <wp:extent cx="1981200" cy="650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50875"/>
                        </a:xfrm>
                        <a:prstGeom prst="rect">
                          <a:avLst/>
                        </a:prstGeom>
                        <a:noFill/>
                        <a:ln>
                          <a:noFill/>
                        </a:ln>
                      </pic:spPr>
                    </pic:pic>
                  </a:graphicData>
                </a:graphic>
              </wp:inline>
            </w:drawing>
          </w:r>
        </w:p>
        <w:p>
          <w:pPr>
            <w:pStyle w:val="En-tte"/>
            <w:rPr>
              <w:szCs w:val="20"/>
              <w:lang w:val="it-IT"/>
            </w:rPr>
          </w:pPr>
        </w:p>
      </w:tc>
      <w:tc>
        <w:tcPr>
          <w:tcW w:w="5318" w:type="dxa"/>
          <w:hideMark/>
        </w:tcPr>
        <w:p>
          <w:pPr>
            <w:pStyle w:val="KopfzeileDepartement"/>
            <w:rPr>
              <w:szCs w:val="20"/>
              <w:lang w:val="it-IT"/>
            </w:rPr>
          </w:pPr>
          <w:r>
            <w:rPr>
              <w:szCs w:val="20"/>
              <w:lang w:val="it-IT"/>
            </w:rPr>
            <w:t>Dipartimento federale dell’interno DFI</w:t>
          </w:r>
        </w:p>
        <w:p>
          <w:pPr>
            <w:pStyle w:val="KopfzeileFett"/>
            <w:rPr>
              <w:szCs w:val="20"/>
              <w:lang w:val="it-IT"/>
            </w:rPr>
          </w:pPr>
          <w:r>
            <w:rPr>
              <w:szCs w:val="20"/>
              <w:lang w:val="it-IT"/>
            </w:rPr>
            <w:t>Ufficio federale della sanità pubblica UFSP</w:t>
          </w:r>
        </w:p>
        <w:p>
          <w:pPr>
            <w:pStyle w:val="En-tte"/>
            <w:rPr>
              <w:szCs w:val="20"/>
              <w:lang w:val="it-IT"/>
            </w:rPr>
          </w:pPr>
          <w:r>
            <w:rPr>
              <w:rFonts w:ascii="Arial" w:hAnsi="Arial"/>
              <w:sz w:val="15"/>
              <w:szCs w:val="20"/>
              <w:lang w:val="it-IT"/>
            </w:rPr>
            <w:t>Unità di direzione Prevenzione e assistenza sanitaria</w:t>
          </w:r>
        </w:p>
      </w:tc>
    </w:tr>
  </w:tbl>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27F00DD"/>
    <w:multiLevelType w:val="hybridMultilevel"/>
    <w:tmpl w:val="8C58B2B4"/>
    <w:lvl w:ilvl="0" w:tplc="F57C3952">
      <w:start w:val="1"/>
      <w:numFmt w:val="lowerLetter"/>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95FC64BE"/>
    <w:lvl w:ilvl="0">
      <w:start w:val="1"/>
      <w:numFmt w:val="decimal"/>
      <w:pStyle w:val="berschrift1nummeriert"/>
      <w:lvlText w:val="%1."/>
      <w:lvlJc w:val="left"/>
      <w:pPr>
        <w:ind w:left="0" w:hanging="567"/>
      </w:pPr>
      <w:rPr>
        <w:rFonts w:hint="default"/>
      </w:rPr>
    </w:lvl>
    <w:lvl w:ilvl="1">
      <w:start w:val="1"/>
      <w:numFmt w:val="decimal"/>
      <w:pStyle w:val="berschrift2nummeriert"/>
      <w:lvlText w:val="%1.%2"/>
      <w:lvlJc w:val="left"/>
      <w:pPr>
        <w:ind w:left="0"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851" w:hanging="284"/>
      </w:pPr>
      <w:rPr>
        <w:rFonts w:hint="default"/>
      </w:rPr>
    </w:lvl>
  </w:abstractNum>
  <w:abstractNum w:abstractNumId="18"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5"/>
  </w:num>
  <w:num w:numId="14">
    <w:abstractNumId w:val="26"/>
  </w:num>
  <w:num w:numId="15">
    <w:abstractNumId w:val="25"/>
  </w:num>
  <w:num w:numId="16">
    <w:abstractNumId w:val="10"/>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1"/>
  </w:num>
  <w:num w:numId="22">
    <w:abstractNumId w:val="20"/>
  </w:num>
  <w:num w:numId="23">
    <w:abstractNumId w:val="11"/>
  </w:num>
  <w:num w:numId="24">
    <w:abstractNumId w:val="17"/>
  </w:num>
  <w:num w:numId="25">
    <w:abstractNumId w:val="22"/>
  </w:num>
  <w:num w:numId="26">
    <w:abstractNumId w:val="19"/>
  </w:num>
  <w:num w:numId="27">
    <w:abstractNumId w:val="12"/>
  </w:num>
  <w:num w:numId="28">
    <w:abstractNumId w:val="1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it-CH"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it-IT" w:vendorID="64" w:dllVersion="131078" w:nlCheck="1" w:checkStyle="0"/>
  <w:documentProtection w:edit="forms" w:enforcement="1" w:cryptProviderType="rsaAES" w:cryptAlgorithmClass="hash" w:cryptAlgorithmType="typeAny" w:cryptAlgorithmSid="14" w:cryptSpinCount="100000" w:hash="sMiIUQlsFvt9MJKjeyoqxk3XwloahVBwsZq9yEFBmDdmwzxo/iNmJJ2RgxwPFz+uyLrSrhf8p89XuRHKjpUTMQ==" w:salt="Qmg/3zC2oh5cnOUUdJV7xA=="/>
  <w:defaultTabStop w:val="709"/>
  <w:autoHyphenation/>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89AE84B-C93C-44DF-9E75-11CC5E0A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CH" w:eastAsia="en-US" w:bidi="ar-SA"/>
      </w:rPr>
    </w:rPrDefault>
    <w:pPrDefault>
      <w:pPr>
        <w:spacing w:line="240" w:lineRule="atLeast"/>
      </w:pPr>
    </w:pPrDefault>
  </w:docDefaults>
  <w:latentStyles w:defLockedState="0" w:defUIPriority="7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CH"/>
    </w:rPr>
  </w:style>
  <w:style w:type="paragraph" w:styleId="Titre1">
    <w:name w:val="heading 1"/>
    <w:basedOn w:val="Normal"/>
    <w:next w:val="Normal"/>
    <w:link w:val="Titre1Car"/>
    <w:uiPriority w:val="9"/>
    <w:qFormat/>
    <w:pPr>
      <w:keepNext/>
      <w:keepLines/>
      <w:spacing w:before="960" w:after="240"/>
      <w:outlineLvl w:val="0"/>
    </w:pPr>
    <w:rPr>
      <w:rFonts w:asciiTheme="majorHAnsi" w:eastAsiaTheme="majorEastAsia" w:hAnsiTheme="majorHAnsi" w:cstheme="majorBidi"/>
      <w:b/>
      <w:bCs/>
      <w:sz w:val="30"/>
      <w:szCs w:val="28"/>
    </w:rPr>
  </w:style>
  <w:style w:type="paragraph" w:styleId="Titre2">
    <w:name w:val="heading 2"/>
    <w:basedOn w:val="Normal"/>
    <w:next w:val="Normal"/>
    <w:link w:val="Titre2Car"/>
    <w:uiPriority w:val="9"/>
    <w:unhideWhenUsed/>
    <w:qFormat/>
    <w:pPr>
      <w:keepNext/>
      <w:keepLines/>
      <w:spacing w:before="720" w:after="240"/>
      <w:outlineLvl w:val="1"/>
    </w:pPr>
    <w:rPr>
      <w:rFonts w:asciiTheme="majorHAnsi" w:eastAsiaTheme="majorEastAsia" w:hAnsiTheme="majorHAnsi" w:cstheme="majorBidi"/>
      <w:b/>
      <w:bCs/>
      <w:sz w:val="28"/>
      <w:szCs w:val="26"/>
    </w:rPr>
  </w:style>
  <w:style w:type="paragraph" w:styleId="Titre3">
    <w:name w:val="heading 3"/>
    <w:basedOn w:val="Normal"/>
    <w:next w:val="Normal"/>
    <w:link w:val="Titre3Car"/>
    <w:uiPriority w:val="9"/>
    <w:unhideWhenUsed/>
    <w:qFormat/>
    <w:pPr>
      <w:keepNext/>
      <w:keepLines/>
      <w:spacing w:before="480" w:after="24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unhideWhenUsed/>
    <w:pPr>
      <w:keepNext/>
      <w:keepLines/>
      <w:spacing w:before="360" w:after="120"/>
      <w:outlineLvl w:val="3"/>
    </w:pPr>
    <w:rPr>
      <w:rFonts w:asciiTheme="majorHAnsi" w:eastAsiaTheme="majorEastAsia" w:hAnsiTheme="majorHAnsi" w:cstheme="majorBidi"/>
      <w:b/>
    </w:rPr>
  </w:style>
  <w:style w:type="paragraph" w:styleId="Titre5">
    <w:name w:val="heading 5"/>
    <w:basedOn w:val="Normal"/>
    <w:next w:val="Normal"/>
    <w:link w:val="Titre5Car"/>
    <w:uiPriority w:val="9"/>
    <w:semiHidden/>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auto"/>
      <w:u w:val="single"/>
    </w:rPr>
  </w:style>
  <w:style w:type="paragraph" w:styleId="En-tte">
    <w:name w:val="header"/>
    <w:basedOn w:val="Normal"/>
    <w:link w:val="En-tteCar"/>
    <w:uiPriority w:val="99"/>
    <w:semiHidden/>
    <w:qFormat/>
    <w:pPr>
      <w:tabs>
        <w:tab w:val="center" w:pos="4536"/>
        <w:tab w:val="right" w:pos="9072"/>
      </w:tabs>
      <w:spacing w:line="240" w:lineRule="auto"/>
    </w:pPr>
  </w:style>
  <w:style w:type="character" w:customStyle="1" w:styleId="En-tteCar">
    <w:name w:val="En-tête Car"/>
    <w:basedOn w:val="Policepardfaut"/>
    <w:link w:val="En-tte"/>
    <w:uiPriority w:val="99"/>
    <w:semiHidden/>
  </w:style>
  <w:style w:type="paragraph" w:styleId="Pieddepage">
    <w:name w:val="footer"/>
    <w:basedOn w:val="Normal"/>
    <w:link w:val="PieddepageCar"/>
    <w:uiPriority w:val="94"/>
    <w:semiHidden/>
    <w:pPr>
      <w:spacing w:line="240" w:lineRule="auto"/>
    </w:pPr>
    <w:rPr>
      <w:sz w:val="17"/>
    </w:rPr>
  </w:style>
  <w:style w:type="character" w:customStyle="1" w:styleId="PieddepageCar">
    <w:name w:val="Pied de page Car"/>
    <w:basedOn w:val="Policepardfaut"/>
    <w:link w:val="Pieddepage"/>
    <w:uiPriority w:val="94"/>
    <w:semiHidden/>
    <w:rPr>
      <w:sz w:val="17"/>
    </w:rPr>
  </w:style>
  <w:style w:type="paragraph" w:customStyle="1" w:styleId="EinfAbs">
    <w:name w:val="[Einf. Abs.]"/>
    <w:basedOn w:val="Normal"/>
    <w:uiPriority w:val="79"/>
    <w:semiHidden/>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pPr>
      <w:ind w:left="720"/>
      <w:contextualSpacing/>
    </w:pPr>
  </w:style>
  <w:style w:type="paragraph" w:styleId="Listepuces">
    <w:name w:val="List Bullet"/>
    <w:basedOn w:val="Paragraphedeliste"/>
    <w:uiPriority w:val="79"/>
    <w:semiHidden/>
    <w:pPr>
      <w:numPr>
        <w:numId w:val="12"/>
      </w:numPr>
    </w:pPr>
  </w:style>
  <w:style w:type="paragraph" w:styleId="Listepuces2">
    <w:name w:val="List Bullet 2"/>
    <w:basedOn w:val="Paragraphedeliste"/>
    <w:uiPriority w:val="79"/>
    <w:semiHidden/>
    <w:pPr>
      <w:numPr>
        <w:ilvl w:val="1"/>
        <w:numId w:val="12"/>
      </w:numPr>
    </w:pPr>
  </w:style>
  <w:style w:type="paragraph" w:styleId="Listepuces3">
    <w:name w:val="List Bullet 3"/>
    <w:basedOn w:val="Paragraphedeliste"/>
    <w:uiPriority w:val="79"/>
    <w:semiHidden/>
    <w:pPr>
      <w:numPr>
        <w:ilvl w:val="2"/>
        <w:numId w:val="12"/>
      </w:numPr>
    </w:pPr>
  </w:style>
  <w:style w:type="table" w:styleId="Grilledutableau">
    <w:name w:val="Table Grid"/>
    <w:basedOn w:val="Tableau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Pr>
      <w:rFonts w:asciiTheme="majorHAnsi" w:eastAsiaTheme="majorEastAsia" w:hAnsiTheme="majorHAnsi" w:cstheme="majorBidi"/>
      <w:b/>
      <w:bCs/>
      <w:sz w:val="30"/>
      <w:szCs w:val="28"/>
    </w:rPr>
  </w:style>
  <w:style w:type="character" w:customStyle="1" w:styleId="Titre2Car">
    <w:name w:val="Titre 2 Car"/>
    <w:basedOn w:val="Policepardfaut"/>
    <w:link w:val="Titre2"/>
    <w:uiPriority w:val="9"/>
    <w:rPr>
      <w:rFonts w:asciiTheme="majorHAnsi" w:eastAsiaTheme="majorEastAsia" w:hAnsiTheme="majorHAnsi" w:cstheme="majorBidi"/>
      <w:b/>
      <w:bCs/>
      <w:sz w:val="28"/>
      <w:szCs w:val="26"/>
    </w:rPr>
  </w:style>
  <w:style w:type="paragraph" w:styleId="Titre">
    <w:name w:val="Title"/>
    <w:basedOn w:val="Normal"/>
    <w:next w:val="Normal"/>
    <w:link w:val="TitreCar"/>
    <w:uiPriority w:val="11"/>
    <w:qFormat/>
    <w:pPr>
      <w:spacing w:before="480" w:after="480" w:line="240" w:lineRule="auto"/>
      <w:contextualSpacing/>
    </w:pPr>
    <w:rPr>
      <w:rFonts w:asciiTheme="majorHAnsi" w:eastAsiaTheme="majorEastAsia" w:hAnsiTheme="majorHAnsi" w:cstheme="majorBidi"/>
      <w:kern w:val="28"/>
      <w:sz w:val="60"/>
      <w:szCs w:val="52"/>
    </w:rPr>
  </w:style>
  <w:style w:type="character" w:customStyle="1" w:styleId="TitreCar">
    <w:name w:val="Titre Car"/>
    <w:basedOn w:val="Policepardfaut"/>
    <w:link w:val="Titre"/>
    <w:uiPriority w:val="11"/>
    <w:rPr>
      <w:rFonts w:asciiTheme="majorHAnsi" w:eastAsiaTheme="majorEastAsia" w:hAnsiTheme="majorHAnsi" w:cstheme="majorBidi"/>
      <w:kern w:val="28"/>
      <w:sz w:val="60"/>
      <w:szCs w:val="52"/>
    </w:rPr>
  </w:style>
  <w:style w:type="paragraph" w:customStyle="1" w:styleId="Brieftitel">
    <w:name w:val="Brieftitel"/>
    <w:basedOn w:val="Normal"/>
    <w:link w:val="BrieftitelZchn"/>
    <w:uiPriority w:val="14"/>
    <w:semiHidden/>
    <w:pPr>
      <w:contextualSpacing/>
    </w:pPr>
    <w:rPr>
      <w:rFonts w:asciiTheme="majorHAnsi" w:hAnsiTheme="majorHAnsi"/>
      <w:b/>
    </w:rPr>
  </w:style>
  <w:style w:type="character" w:customStyle="1" w:styleId="BrieftitelZchn">
    <w:name w:val="Brieftitel Zchn"/>
    <w:basedOn w:val="Policepardfaut"/>
    <w:link w:val="Brieftitel"/>
    <w:uiPriority w:val="14"/>
    <w:semiHidden/>
    <w:rPr>
      <w:rFonts w:asciiTheme="majorHAnsi" w:hAnsiTheme="majorHAnsi"/>
      <w:b/>
    </w:rPr>
  </w:style>
  <w:style w:type="paragraph" w:customStyle="1" w:styleId="Kontaktangaben">
    <w:name w:val="Kontaktangaben"/>
    <w:basedOn w:val="Normal"/>
    <w:semiHidden/>
    <w:pPr>
      <w:tabs>
        <w:tab w:val="left" w:pos="709"/>
      </w:tabs>
      <w:spacing w:line="220" w:lineRule="atLeast"/>
    </w:pPr>
    <w:rPr>
      <w:spacing w:val="2"/>
      <w:sz w:val="16"/>
      <w:szCs w:val="16"/>
    </w:rPr>
  </w:style>
  <w:style w:type="table" w:customStyle="1" w:styleId="Tabellenraster1">
    <w:name w:val="Tabellenraster1"/>
    <w:basedOn w:val="TableauNormal"/>
    <w:next w:val="Grilledutableau"/>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Pr>
      <w:rFonts w:asciiTheme="majorHAnsi" w:eastAsiaTheme="majorEastAsia" w:hAnsiTheme="majorHAnsi" w:cstheme="majorBidi"/>
      <w:b/>
      <w:sz w:val="24"/>
      <w:szCs w:val="24"/>
    </w:rPr>
  </w:style>
  <w:style w:type="character" w:customStyle="1" w:styleId="Titre4Car">
    <w:name w:val="Titre 4 Car"/>
    <w:basedOn w:val="Policepardfaut"/>
    <w:link w:val="Titre4"/>
    <w:uiPriority w:val="9"/>
    <w:rPr>
      <w:rFonts w:asciiTheme="majorHAnsi" w:eastAsiaTheme="majorEastAsia" w:hAnsiTheme="majorHAnsi" w:cstheme="majorBidi"/>
      <w:b/>
    </w:rPr>
  </w:style>
  <w:style w:type="character" w:customStyle="1" w:styleId="Titre5Car">
    <w:name w:val="Titre 5 Car"/>
    <w:basedOn w:val="Policepardfaut"/>
    <w:link w:val="Titre5"/>
    <w:uiPriority w:val="9"/>
    <w:semiHidden/>
    <w:rPr>
      <w:rFonts w:asciiTheme="majorHAnsi" w:eastAsiaTheme="majorEastAsia" w:hAnsiTheme="majorHAnsi" w:cstheme="majorBidi"/>
    </w:rPr>
  </w:style>
  <w:style w:type="character" w:customStyle="1" w:styleId="Titre6Car">
    <w:name w:val="Titre 6 Car"/>
    <w:basedOn w:val="Policepardfaut"/>
    <w:link w:val="Titre6"/>
    <w:uiPriority w:val="9"/>
    <w:semiHidden/>
    <w:rPr>
      <w:rFonts w:asciiTheme="majorHAnsi" w:eastAsiaTheme="majorEastAsia" w:hAnsiTheme="majorHAnsi" w:cstheme="majorBidi"/>
    </w:rPr>
  </w:style>
  <w:style w:type="character" w:customStyle="1" w:styleId="Titre7Car">
    <w:name w:val="Titre 7 Car"/>
    <w:basedOn w:val="Policepardfaut"/>
    <w:link w:val="Titre7"/>
    <w:uiPriority w:val="9"/>
    <w:semiHidden/>
    <w:rPr>
      <w:rFonts w:asciiTheme="majorHAnsi" w:eastAsiaTheme="majorEastAsia" w:hAnsiTheme="majorHAnsi" w:cstheme="majorBidi"/>
      <w:i/>
      <w:iCs/>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pPr>
      <w:numPr>
        <w:numId w:val="19"/>
      </w:numPr>
    </w:pPr>
  </w:style>
  <w:style w:type="paragraph" w:customStyle="1" w:styleId="Traktandum-Text">
    <w:name w:val="Traktandum-Text"/>
    <w:basedOn w:val="Aufzhlung1"/>
    <w:uiPriority w:val="18"/>
    <w:semiHidden/>
    <w:pPr>
      <w:numPr>
        <w:numId w:val="0"/>
      </w:numPr>
      <w:tabs>
        <w:tab w:val="left" w:pos="7938"/>
      </w:tabs>
      <w:ind w:left="426" w:right="848"/>
    </w:pPr>
  </w:style>
  <w:style w:type="paragraph" w:customStyle="1" w:styleId="Traktandum-Titel">
    <w:name w:val="Traktandum-Titel"/>
    <w:basedOn w:val="Aufzhlung1"/>
    <w:next w:val="Traktandum-Text"/>
    <w:uiPriority w:val="18"/>
    <w:semiHidden/>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pPr>
      <w:spacing w:line="288" w:lineRule="auto"/>
    </w:pPr>
    <w:rPr>
      <w:vanish/>
      <w:color w:val="A6A6A6" w:themeColor="background1" w:themeShade="A6"/>
      <w:sz w:val="14"/>
      <w:szCs w:val="18"/>
    </w:rPr>
  </w:style>
  <w:style w:type="character" w:styleId="Lienhypertextesuivivisit">
    <w:name w:val="FollowedHyperlink"/>
    <w:basedOn w:val="Lienhypertexte"/>
    <w:uiPriority w:val="90"/>
    <w:semiHidden/>
    <w:rPr>
      <w:color w:val="auto"/>
      <w:u w:val="single"/>
    </w:rPr>
  </w:style>
  <w:style w:type="paragraph" w:styleId="Sous-titre">
    <w:name w:val="Subtitle"/>
    <w:basedOn w:val="Normal"/>
    <w:next w:val="Normal"/>
    <w:link w:val="Sous-titreCar"/>
    <w:uiPriority w:val="12"/>
    <w:pPr>
      <w:numPr>
        <w:ilvl w:val="1"/>
      </w:numPr>
      <w:spacing w:line="360" w:lineRule="atLeast"/>
    </w:pPr>
    <w:rPr>
      <w:rFonts w:eastAsiaTheme="minorEastAsia"/>
      <w:b/>
      <w:color w:val="000000" w:themeColor="text1"/>
      <w:sz w:val="28"/>
    </w:rPr>
  </w:style>
  <w:style w:type="character" w:customStyle="1" w:styleId="Sous-titreCar">
    <w:name w:val="Sous-titre Car"/>
    <w:basedOn w:val="Policepardfaut"/>
    <w:link w:val="Sous-titre"/>
    <w:uiPriority w:val="12"/>
    <w:rPr>
      <w:rFonts w:eastAsiaTheme="minorEastAsia"/>
      <w:b/>
      <w:color w:val="000000" w:themeColor="text1"/>
      <w:sz w:val="28"/>
    </w:rPr>
  </w:style>
  <w:style w:type="paragraph" w:styleId="Date">
    <w:name w:val="Date"/>
    <w:basedOn w:val="Normal"/>
    <w:next w:val="Normal"/>
    <w:link w:val="DateCar"/>
    <w:uiPriority w:val="15"/>
    <w:semiHidden/>
    <w:pPr>
      <w:spacing w:before="480" w:after="480"/>
    </w:pPr>
  </w:style>
  <w:style w:type="character" w:customStyle="1" w:styleId="DateCar">
    <w:name w:val="Date Car"/>
    <w:basedOn w:val="Policepardfaut"/>
    <w:link w:val="Date"/>
    <w:uiPriority w:val="15"/>
    <w:semiHidden/>
  </w:style>
  <w:style w:type="paragraph" w:styleId="Notedebasdepage">
    <w:name w:val="footnote text"/>
    <w:basedOn w:val="Normal"/>
    <w:link w:val="NotedebasdepageCar"/>
    <w:semiHidden/>
    <w:unhideWhenUsed/>
    <w:pPr>
      <w:spacing w:before="60" w:line="240" w:lineRule="auto"/>
      <w:ind w:left="170" w:hanging="170"/>
    </w:pPr>
    <w:rPr>
      <w:sz w:val="16"/>
      <w:szCs w:val="20"/>
    </w:rPr>
  </w:style>
  <w:style w:type="character" w:customStyle="1" w:styleId="NotedebasdepageCar">
    <w:name w:val="Note de bas de page Car"/>
    <w:basedOn w:val="Policepardfaut"/>
    <w:link w:val="Notedebasdepage"/>
    <w:semiHidden/>
    <w:rPr>
      <w:sz w:val="16"/>
      <w:szCs w:val="20"/>
    </w:rPr>
  </w:style>
  <w:style w:type="character" w:styleId="Appelnotedebasdep">
    <w:name w:val="footnote reference"/>
    <w:basedOn w:val="Policepardfaut"/>
    <w:uiPriority w:val="79"/>
    <w:semiHidden/>
    <w:unhideWhenUsed/>
    <w:rPr>
      <w:vertAlign w:val="superscript"/>
    </w:rPr>
  </w:style>
  <w:style w:type="table" w:customStyle="1" w:styleId="TabelleohneRahmen">
    <w:name w:val="Tabelle ohne Rahmen"/>
    <w:basedOn w:val="TableauNormal"/>
    <w:uiPriority w:val="99"/>
    <w:pPr>
      <w:spacing w:line="240" w:lineRule="auto"/>
    </w:pPr>
    <w:tblPr>
      <w:tblCellMar>
        <w:left w:w="0" w:type="dxa"/>
        <w:right w:w="28" w:type="dxa"/>
      </w:tblCellMar>
    </w:tblPr>
  </w:style>
  <w:style w:type="paragraph" w:styleId="Notedefin">
    <w:name w:val="endnote text"/>
    <w:basedOn w:val="Notedebasdepage"/>
    <w:link w:val="NotedefinCar"/>
    <w:uiPriority w:val="79"/>
    <w:semiHidden/>
    <w:unhideWhenUsed/>
  </w:style>
  <w:style w:type="character" w:customStyle="1" w:styleId="NotedefinCar">
    <w:name w:val="Note de fin Car"/>
    <w:basedOn w:val="Policepardfaut"/>
    <w:link w:val="Notedefin"/>
    <w:uiPriority w:val="79"/>
    <w:semiHidden/>
    <w:rPr>
      <w:sz w:val="16"/>
      <w:szCs w:val="20"/>
    </w:rPr>
  </w:style>
  <w:style w:type="character" w:styleId="Appeldenotedefin">
    <w:name w:val="endnote reference"/>
    <w:basedOn w:val="Policepardfaut"/>
    <w:uiPriority w:val="79"/>
    <w:semiHidden/>
    <w:unhideWhenUsed/>
    <w:rPr>
      <w:vertAlign w:val="superscript"/>
    </w:rPr>
  </w:style>
  <w:style w:type="paragraph" w:customStyle="1" w:styleId="Aufzhlung2">
    <w:name w:val="Aufzählung 2"/>
    <w:basedOn w:val="Aufzhlung1"/>
    <w:uiPriority w:val="2"/>
    <w:pPr>
      <w:numPr>
        <w:ilvl w:val="1"/>
      </w:numPr>
    </w:pPr>
  </w:style>
  <w:style w:type="paragraph" w:customStyle="1" w:styleId="Aufzhlung3">
    <w:name w:val="Aufzählung 3"/>
    <w:basedOn w:val="Aufzhlung1"/>
    <w:uiPriority w:val="2"/>
    <w:semiHidden/>
    <w:pPr>
      <w:numPr>
        <w:ilvl w:val="2"/>
      </w:numPr>
    </w:pPr>
  </w:style>
  <w:style w:type="paragraph" w:styleId="Lgende">
    <w:name w:val="caption"/>
    <w:basedOn w:val="Normal"/>
    <w:next w:val="Normal"/>
    <w:uiPriority w:val="35"/>
    <w:pPr>
      <w:spacing w:before="120" w:after="240" w:line="240" w:lineRule="auto"/>
    </w:pPr>
    <w:rPr>
      <w:b/>
      <w:iCs/>
      <w:sz w:val="18"/>
      <w:szCs w:val="18"/>
    </w:rPr>
  </w:style>
  <w:style w:type="paragraph" w:styleId="En-ttedetabledesmatires">
    <w:name w:val="TOC Heading"/>
    <w:basedOn w:val="Titre1"/>
    <w:next w:val="Normal"/>
    <w:uiPriority w:val="39"/>
    <w:semiHidden/>
    <w:qFormat/>
    <w:pPr>
      <w:spacing w:before="240"/>
      <w:outlineLvl w:val="9"/>
    </w:pPr>
    <w:rPr>
      <w:bCs w:val="0"/>
      <w:szCs w:val="32"/>
    </w:rPr>
  </w:style>
  <w:style w:type="paragraph" w:styleId="Textedebulles">
    <w:name w:val="Balloon Text"/>
    <w:basedOn w:val="Normal"/>
    <w:link w:val="TextedebullesCar"/>
    <w:uiPriority w:val="7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Pr>
      <w:rFonts w:ascii="Segoe UI" w:hAnsi="Segoe UI" w:cs="Segoe UI"/>
      <w:sz w:val="18"/>
      <w:szCs w:val="18"/>
    </w:rPr>
  </w:style>
  <w:style w:type="paragraph" w:customStyle="1" w:styleId="Seitenzahlen">
    <w:name w:val="Seitenzahlen"/>
    <w:basedOn w:val="Pieddepage"/>
    <w:uiPriority w:val="95"/>
    <w:semiHidden/>
    <w:qFormat/>
    <w:pPr>
      <w:jc w:val="right"/>
    </w:pPr>
    <w:rPr>
      <w:sz w:val="20"/>
    </w:rPr>
  </w:style>
  <w:style w:type="paragraph" w:customStyle="1" w:styleId="berschrift1nummeriert">
    <w:name w:val="Überschrift 1 nummeriert"/>
    <w:basedOn w:val="Titre1"/>
    <w:next w:val="Normal"/>
    <w:uiPriority w:val="10"/>
    <w:qFormat/>
    <w:pPr>
      <w:numPr>
        <w:numId w:val="24"/>
      </w:numPr>
    </w:pPr>
  </w:style>
  <w:style w:type="paragraph" w:customStyle="1" w:styleId="berschrift2nummeriert">
    <w:name w:val="Überschrift 2 nummeriert"/>
    <w:basedOn w:val="Titre2"/>
    <w:next w:val="Normal"/>
    <w:uiPriority w:val="10"/>
    <w:qFormat/>
    <w:pPr>
      <w:numPr>
        <w:ilvl w:val="1"/>
        <w:numId w:val="24"/>
      </w:numPr>
    </w:pPr>
  </w:style>
  <w:style w:type="paragraph" w:customStyle="1" w:styleId="berschrift3nummeriert">
    <w:name w:val="Überschrift 3 nummeriert"/>
    <w:basedOn w:val="Titre3"/>
    <w:next w:val="Normal"/>
    <w:uiPriority w:val="10"/>
    <w:qFormat/>
    <w:pPr>
      <w:numPr>
        <w:ilvl w:val="2"/>
        <w:numId w:val="24"/>
      </w:numPr>
      <w:tabs>
        <w:tab w:val="left" w:pos="851"/>
      </w:tabs>
    </w:pPr>
  </w:style>
  <w:style w:type="paragraph" w:customStyle="1" w:styleId="berschrift4nummeriert">
    <w:name w:val="Überschrift 4 nummeriert"/>
    <w:basedOn w:val="Titre4"/>
    <w:next w:val="Normal"/>
    <w:uiPriority w:val="10"/>
    <w:semiHidden/>
    <w:qFormat/>
    <w:pPr>
      <w:numPr>
        <w:ilvl w:val="3"/>
        <w:numId w:val="24"/>
      </w:numPr>
      <w:tabs>
        <w:tab w:val="left" w:pos="1134"/>
      </w:tabs>
    </w:pPr>
  </w:style>
  <w:style w:type="paragraph" w:styleId="TM1">
    <w:name w:val="toc 1"/>
    <w:basedOn w:val="Normal"/>
    <w:next w:val="Normal"/>
    <w:autoRedefine/>
    <w:uiPriority w:val="39"/>
    <w:pPr>
      <w:tabs>
        <w:tab w:val="right" w:leader="dot" w:pos="10206"/>
      </w:tabs>
      <w:spacing w:before="240"/>
      <w:ind w:left="567" w:hanging="567"/>
    </w:pPr>
    <w:rPr>
      <w:b/>
      <w:bCs/>
      <w:noProof/>
    </w:rPr>
  </w:style>
  <w:style w:type="paragraph" w:styleId="TM2">
    <w:name w:val="toc 2"/>
    <w:basedOn w:val="Normal"/>
    <w:next w:val="Normal"/>
    <w:autoRedefine/>
    <w:uiPriority w:val="39"/>
    <w:pPr>
      <w:tabs>
        <w:tab w:val="right" w:leader="dot" w:pos="10206"/>
      </w:tabs>
      <w:spacing w:before="120"/>
      <w:ind w:left="1134" w:hanging="567"/>
    </w:pPr>
    <w:rPr>
      <w:noProof/>
    </w:rPr>
  </w:style>
  <w:style w:type="paragraph" w:styleId="TM3">
    <w:name w:val="toc 3"/>
    <w:basedOn w:val="Normal"/>
    <w:next w:val="Normal"/>
    <w:autoRedefine/>
    <w:uiPriority w:val="39"/>
    <w:pPr>
      <w:tabs>
        <w:tab w:val="right" w:leader="dot" w:pos="10206"/>
      </w:tabs>
      <w:ind w:left="567"/>
    </w:pPr>
  </w:style>
  <w:style w:type="paragraph" w:styleId="NormalWeb">
    <w:name w:val="Normal (Web)"/>
    <w:basedOn w:val="Normal"/>
    <w:uiPriority w:val="79"/>
    <w:semiHidden/>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99"/>
    <w:semiHidden/>
  </w:style>
  <w:style w:type="paragraph" w:customStyle="1" w:styleId="Absenderzeile">
    <w:name w:val="Absenderzeile"/>
    <w:basedOn w:val="Normal"/>
    <w:uiPriority w:val="16"/>
    <w:semiHidden/>
    <w:qFormat/>
    <w:pPr>
      <w:pBdr>
        <w:bottom w:val="single" w:sz="6" w:space="1" w:color="auto"/>
      </w:pBdr>
    </w:pPr>
    <w:rPr>
      <w:sz w:val="12"/>
    </w:rPr>
  </w:style>
  <w:style w:type="paragraph" w:customStyle="1" w:styleId="Nummerierung1">
    <w:name w:val="Nummerierung 1"/>
    <w:basedOn w:val="Normal"/>
    <w:uiPriority w:val="3"/>
    <w:qFormat/>
    <w:pPr>
      <w:numPr>
        <w:ilvl w:val="5"/>
        <w:numId w:val="24"/>
      </w:numPr>
    </w:pPr>
  </w:style>
  <w:style w:type="paragraph" w:customStyle="1" w:styleId="Nummerierung2">
    <w:name w:val="Nummerierung 2"/>
    <w:basedOn w:val="Nummerierung1"/>
    <w:uiPriority w:val="3"/>
    <w:semiHidden/>
    <w:qFormat/>
    <w:pPr>
      <w:numPr>
        <w:ilvl w:val="6"/>
      </w:numPr>
    </w:pPr>
  </w:style>
  <w:style w:type="character" w:styleId="Numrodepage">
    <w:name w:val="page number"/>
    <w:basedOn w:val="Policepardfaut"/>
    <w:uiPriority w:val="79"/>
    <w:semiHidden/>
  </w:style>
  <w:style w:type="paragraph" w:customStyle="1" w:styleId="Nummerierungabc">
    <w:name w:val="Nummerierung abc"/>
    <w:basedOn w:val="Paragraphedeliste"/>
    <w:uiPriority w:val="4"/>
    <w:qFormat/>
    <w:pPr>
      <w:numPr>
        <w:ilvl w:val="8"/>
        <w:numId w:val="24"/>
      </w:numPr>
    </w:pPr>
  </w:style>
  <w:style w:type="paragraph" w:customStyle="1" w:styleId="Nummerierung3">
    <w:name w:val="Nummerierung 3"/>
    <w:basedOn w:val="Nummerierung2"/>
    <w:uiPriority w:val="3"/>
    <w:semiHidden/>
    <w:qFormat/>
    <w:pPr>
      <w:numPr>
        <w:ilvl w:val="7"/>
      </w:numPr>
    </w:pPr>
  </w:style>
  <w:style w:type="paragraph" w:customStyle="1" w:styleId="berschrift5nummeriert">
    <w:name w:val="Überschrift 5 nummeriert"/>
    <w:basedOn w:val="Titre5"/>
    <w:next w:val="Normal"/>
    <w:uiPriority w:val="10"/>
    <w:semiHidden/>
    <w:qFormat/>
    <w:pPr>
      <w:numPr>
        <w:ilvl w:val="4"/>
        <w:numId w:val="24"/>
      </w:numPr>
    </w:pPr>
  </w:style>
  <w:style w:type="character" w:styleId="Textedelespacerserv">
    <w:name w:val="Placeholder Text"/>
    <w:basedOn w:val="Policepardfaut"/>
    <w:uiPriority w:val="79"/>
    <w:semiHidden/>
    <w:rPr>
      <w:color w:val="8BD8D6" w:themeColor="accent2" w:themeTint="99"/>
    </w:rPr>
  </w:style>
  <w:style w:type="paragraph" w:customStyle="1" w:styleId="Anleitungstext">
    <w:name w:val="Anleitungstext"/>
    <w:basedOn w:val="Normal"/>
    <w:next w:val="Normal"/>
    <w:uiPriority w:val="97"/>
    <w:qFormat/>
    <w:pPr>
      <w:pBdr>
        <w:left w:val="single" w:sz="36" w:space="5" w:color="3FBEBB" w:themeColor="accent2"/>
      </w:pBdr>
      <w:spacing w:line="240" w:lineRule="auto"/>
      <w:ind w:left="210"/>
    </w:pPr>
    <w:rPr>
      <w:iCs/>
      <w:color w:val="3FBEBB" w:themeColor="accent2"/>
      <w:sz w:val="17"/>
    </w:rPr>
  </w:style>
  <w:style w:type="table" w:customStyle="1" w:styleId="Reglement">
    <w:name w:val="Reglement"/>
    <w:basedOn w:val="TableauNormal"/>
    <w:uiPriority w:val="99"/>
    <w:pPr>
      <w:spacing w:line="240" w:lineRule="auto"/>
    </w:pPr>
    <w:tblPr>
      <w:tblBorders>
        <w:left w:val="single" w:sz="36" w:space="0" w:color="B9B9B9" w:themeColor="background2"/>
      </w:tblBorders>
      <w:tblCellMar>
        <w:top w:w="113" w:type="dxa"/>
        <w:left w:w="170" w:type="dxa"/>
        <w:bottom w:w="113" w:type="dxa"/>
        <w:right w:w="170" w:type="dxa"/>
      </w:tblCellMar>
    </w:tblPr>
    <w:trPr>
      <w:cantSplit/>
    </w:trPr>
    <w:tcPr>
      <w:shd w:val="clear" w:color="auto" w:fill="F2F2F2" w:themeFill="background1" w:themeFillShade="F2"/>
    </w:tcPr>
  </w:style>
  <w:style w:type="paragraph" w:customStyle="1" w:styleId="Reglements-Text">
    <w:name w:val="Reglements-Text"/>
    <w:basedOn w:val="Normal"/>
    <w:uiPriority w:val="19"/>
    <w:qFormat/>
    <w:pPr>
      <w:spacing w:line="240" w:lineRule="auto"/>
      <w:ind w:left="567" w:hanging="567"/>
    </w:pPr>
  </w:style>
  <w:style w:type="table" w:customStyle="1" w:styleId="TabelleAnleitungstext">
    <w:name w:val="Tabelle Anleitungstext"/>
    <w:basedOn w:val="TableauNormal"/>
    <w:uiPriority w:val="99"/>
    <w:pPr>
      <w:spacing w:line="240" w:lineRule="auto"/>
    </w:pPr>
    <w:tblPr>
      <w:tblBorders>
        <w:left w:val="single" w:sz="36" w:space="0" w:color="3FBEBB" w:themeColor="accent2"/>
      </w:tblBorders>
      <w:tblCellMar>
        <w:top w:w="113" w:type="dxa"/>
        <w:left w:w="170" w:type="dxa"/>
        <w:bottom w:w="113" w:type="dxa"/>
        <w:right w:w="170" w:type="dxa"/>
      </w:tblCellMar>
    </w:tblPr>
    <w:tcPr>
      <w:shd w:val="clear" w:color="auto" w:fill="auto"/>
    </w:tcPr>
  </w:style>
  <w:style w:type="character" w:styleId="Marquedecommentaire">
    <w:name w:val="annotation reference"/>
    <w:basedOn w:val="Policepardfaut"/>
    <w:uiPriority w:val="79"/>
    <w:semiHidden/>
    <w:unhideWhenUsed/>
    <w:rPr>
      <w:sz w:val="16"/>
      <w:szCs w:val="16"/>
    </w:rPr>
  </w:style>
  <w:style w:type="paragraph" w:styleId="Commentaire">
    <w:name w:val="annotation text"/>
    <w:basedOn w:val="Normal"/>
    <w:link w:val="CommentaireCar"/>
    <w:uiPriority w:val="79"/>
    <w:semiHidden/>
    <w:unhideWhenUsed/>
    <w:pPr>
      <w:spacing w:line="240" w:lineRule="auto"/>
    </w:pPr>
    <w:rPr>
      <w:szCs w:val="20"/>
    </w:rPr>
  </w:style>
  <w:style w:type="character" w:customStyle="1" w:styleId="CommentaireCar">
    <w:name w:val="Commentaire Car"/>
    <w:basedOn w:val="Policepardfaut"/>
    <w:link w:val="Commentaire"/>
    <w:uiPriority w:val="79"/>
    <w:semiHidden/>
    <w:rPr>
      <w:szCs w:val="20"/>
      <w:lang w:val="it-CH"/>
    </w:rPr>
  </w:style>
  <w:style w:type="paragraph" w:styleId="Objetducommentaire">
    <w:name w:val="annotation subject"/>
    <w:basedOn w:val="Commentaire"/>
    <w:next w:val="Commentaire"/>
    <w:link w:val="ObjetducommentaireCar"/>
    <w:uiPriority w:val="79"/>
    <w:semiHidden/>
    <w:unhideWhenUsed/>
    <w:rPr>
      <w:b/>
      <w:bCs/>
    </w:rPr>
  </w:style>
  <w:style w:type="character" w:customStyle="1" w:styleId="ObjetducommentaireCar">
    <w:name w:val="Objet du commentaire Car"/>
    <w:basedOn w:val="CommentaireCar"/>
    <w:link w:val="Objetducommentaire"/>
    <w:uiPriority w:val="79"/>
    <w:semiHidden/>
    <w:rPr>
      <w:b/>
      <w:bCs/>
      <w:szCs w:val="20"/>
      <w:lang w:val="it-CH"/>
    </w:rPr>
  </w:style>
  <w:style w:type="paragraph" w:customStyle="1" w:styleId="KopfzeileFett">
    <w:name w:val="KopfzeileFett"/>
    <w:basedOn w:val="En-tte"/>
    <w:next w:val="En-tte"/>
    <w:uiPriority w:val="3"/>
    <w:pPr>
      <w:widowControl w:val="0"/>
      <w:tabs>
        <w:tab w:val="clear" w:pos="4536"/>
        <w:tab w:val="clear" w:pos="9072"/>
      </w:tabs>
      <w:suppressAutoHyphens/>
      <w:spacing w:line="200" w:lineRule="atLeast"/>
    </w:pPr>
    <w:rPr>
      <w:rFonts w:ascii="Arial" w:hAnsi="Arial"/>
      <w:b/>
      <w:sz w:val="15"/>
      <w:lang w:val="de-CH"/>
    </w:rPr>
  </w:style>
  <w:style w:type="paragraph" w:customStyle="1" w:styleId="KopfzeileDepartement">
    <w:name w:val="KopfzeileDepartement"/>
    <w:basedOn w:val="En-tte"/>
    <w:next w:val="KopfzeileFett"/>
    <w:uiPriority w:val="3"/>
    <w:pPr>
      <w:widowControl w:val="0"/>
      <w:tabs>
        <w:tab w:val="clear" w:pos="4536"/>
        <w:tab w:val="clear" w:pos="9072"/>
      </w:tabs>
      <w:suppressAutoHyphens/>
      <w:spacing w:after="100" w:line="200" w:lineRule="atLeast"/>
      <w:contextualSpacing/>
    </w:pPr>
    <w:rPr>
      <w:rFonts w:ascii="Arial" w:hAnsi="Arial"/>
      <w:sz w:val="15"/>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yg@bag.admin.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it/classified-compilation/20091366/index.html" TargetMode="External"/><Relationship Id="rId2" Type="http://schemas.openxmlformats.org/officeDocument/2006/relationships/hyperlink" Target="https://www.admin.ch/opc/it/classified-compilation/20091366/index.html" TargetMode="External"/><Relationship Id="rId1" Type="http://schemas.openxmlformats.org/officeDocument/2006/relationships/hyperlink" Target="https://www.admin.ch/opc/it/classified-compilation/2009136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2EFB0BFC804A30A5764B56FFFBD0D3"/>
        <w:category>
          <w:name w:val="Général"/>
          <w:gallery w:val="placeholder"/>
        </w:category>
        <w:types>
          <w:type w:val="bbPlcHdr"/>
        </w:types>
        <w:behaviors>
          <w:behavior w:val="content"/>
        </w:behaviors>
        <w:guid w:val="{A0D2395F-C582-4577-AE72-1798025ECB34}"/>
      </w:docPartPr>
      <w:docPartBody>
        <w:p>
          <w:pPr>
            <w:pStyle w:val="FF2EFB0BFC804A30A5764B56FFFBD0D3"/>
          </w:pPr>
          <w:r>
            <w:rPr>
              <w:rStyle w:val="Textedelespacerserv"/>
              <w:b/>
              <w:sz w:val="32"/>
              <w:szCs w:val="32"/>
            </w:rPr>
            <w:t>inseriere testo</w:t>
          </w:r>
        </w:p>
      </w:docPartBody>
    </w:docPart>
    <w:docPart>
      <w:docPartPr>
        <w:name w:val="62CF56A76F0A47F7A1449316B7F32DAA"/>
        <w:category>
          <w:name w:val="Général"/>
          <w:gallery w:val="placeholder"/>
        </w:category>
        <w:types>
          <w:type w:val="bbPlcHdr"/>
        </w:types>
        <w:behaviors>
          <w:behavior w:val="content"/>
        </w:behaviors>
        <w:guid w:val="{08709DAF-3D1A-436B-AC5A-8FE6BACD3645}"/>
      </w:docPartPr>
      <w:docPartBody>
        <w:p>
          <w:pPr>
            <w:pStyle w:val="62CF56A76F0A47F7A1449316B7F32DAA"/>
          </w:pPr>
          <w:r>
            <w:rPr>
              <w:rStyle w:val="Textedelespacerserv"/>
              <w:b/>
              <w:sz w:val="32"/>
              <w:szCs w:val="32"/>
            </w:rPr>
            <w:t>inseriere testo</w:t>
          </w:r>
        </w:p>
      </w:docPartBody>
    </w:docPart>
    <w:docPart>
      <w:docPartPr>
        <w:name w:val="49B86102E1F7467C9C21DFC994E1D246"/>
        <w:category>
          <w:name w:val="Général"/>
          <w:gallery w:val="placeholder"/>
        </w:category>
        <w:types>
          <w:type w:val="bbPlcHdr"/>
        </w:types>
        <w:behaviors>
          <w:behavior w:val="content"/>
        </w:behaviors>
        <w:guid w:val="{DBA627A8-D517-4E4D-97B7-8D6C02754EE3}"/>
      </w:docPartPr>
      <w:docPartBody>
        <w:p>
          <w:pPr>
            <w:pStyle w:val="49B86102E1F7467C9C21DFC994E1D246"/>
          </w:pPr>
          <w:r>
            <w:rPr>
              <w:rStyle w:val="Textedelespacerserv"/>
              <w:b/>
            </w:rPr>
            <w:t>inseriere testo</w:t>
          </w:r>
        </w:p>
      </w:docPartBody>
    </w:docPart>
    <w:docPart>
      <w:docPartPr>
        <w:name w:val="DB6C630D7B2C4C1396E6C2E819D37FB7"/>
        <w:category>
          <w:name w:val="Général"/>
          <w:gallery w:val="placeholder"/>
        </w:category>
        <w:types>
          <w:type w:val="bbPlcHdr"/>
        </w:types>
        <w:behaviors>
          <w:behavior w:val="content"/>
        </w:behaviors>
        <w:guid w:val="{CD3C1FE5-2077-4EDF-BB0A-1F11F73F1397}"/>
      </w:docPartPr>
      <w:docPartBody>
        <w:p>
          <w:pPr>
            <w:pStyle w:val="DB6C630D7B2C4C1396E6C2E819D37FB7"/>
          </w:pPr>
          <w:r>
            <w:rPr>
              <w:rStyle w:val="Textedelespacerserv"/>
              <w:b/>
            </w:rPr>
            <w:t>inseriere testo</w:t>
          </w:r>
        </w:p>
      </w:docPartBody>
    </w:docPart>
    <w:docPart>
      <w:docPartPr>
        <w:name w:val="873C55F2C21A4593B2E591195DE2D86F"/>
        <w:category>
          <w:name w:val="Général"/>
          <w:gallery w:val="placeholder"/>
        </w:category>
        <w:types>
          <w:type w:val="bbPlcHdr"/>
        </w:types>
        <w:behaviors>
          <w:behavior w:val="content"/>
        </w:behaviors>
        <w:guid w:val="{2F2C6580-DF5B-4B71-B64C-1AD8746E2AD0}"/>
      </w:docPartPr>
      <w:docPartBody>
        <w:p>
          <w:pPr>
            <w:pStyle w:val="873C55F2C21A4593B2E591195DE2D86F"/>
          </w:pPr>
          <w:r>
            <w:rPr>
              <w:rStyle w:val="Textedelespacerserv"/>
            </w:rPr>
            <w:t>inseriere testo</w:t>
          </w:r>
        </w:p>
      </w:docPartBody>
    </w:docPart>
    <w:docPart>
      <w:docPartPr>
        <w:name w:val="4A217B63949740FFB179B793CC1AEA1A"/>
        <w:category>
          <w:name w:val="Général"/>
          <w:gallery w:val="placeholder"/>
        </w:category>
        <w:types>
          <w:type w:val="bbPlcHdr"/>
        </w:types>
        <w:behaviors>
          <w:behavior w:val="content"/>
        </w:behaviors>
        <w:guid w:val="{E6FAE890-91FE-4795-AC05-D12209CA30E7}"/>
      </w:docPartPr>
      <w:docPartBody>
        <w:p>
          <w:pPr>
            <w:pStyle w:val="4A217B63949740FFB179B793CC1AEA1A"/>
          </w:pPr>
          <w:r>
            <w:rPr>
              <w:rStyle w:val="Textedelespacerserv"/>
            </w:rPr>
            <w:t>inseriere testo</w:t>
          </w:r>
        </w:p>
      </w:docPartBody>
    </w:docPart>
    <w:docPart>
      <w:docPartPr>
        <w:name w:val="F21B99C256CA4A30BA5E3D19E894F31C"/>
        <w:category>
          <w:name w:val="Général"/>
          <w:gallery w:val="placeholder"/>
        </w:category>
        <w:types>
          <w:type w:val="bbPlcHdr"/>
        </w:types>
        <w:behaviors>
          <w:behavior w:val="content"/>
        </w:behaviors>
        <w:guid w:val="{8945A51B-1EB2-44FA-B6D2-6D9C12569A36}"/>
      </w:docPartPr>
      <w:docPartBody>
        <w:p>
          <w:pPr>
            <w:pStyle w:val="F21B99C256CA4A30BA5E3D19E894F31C"/>
          </w:pPr>
          <w:r>
            <w:rPr>
              <w:rStyle w:val="Textedelespacerserv"/>
            </w:rPr>
            <w:t>inseriere testo</w:t>
          </w:r>
        </w:p>
      </w:docPartBody>
    </w:docPart>
    <w:docPart>
      <w:docPartPr>
        <w:name w:val="02704B2632654EF58B57D3AFECC676C0"/>
        <w:category>
          <w:name w:val="Général"/>
          <w:gallery w:val="placeholder"/>
        </w:category>
        <w:types>
          <w:type w:val="bbPlcHdr"/>
        </w:types>
        <w:behaviors>
          <w:behavior w:val="content"/>
        </w:behaviors>
        <w:guid w:val="{74BBE67E-2432-4195-AE92-D1F3F601EDDE}"/>
      </w:docPartPr>
      <w:docPartBody>
        <w:p>
          <w:pPr>
            <w:pStyle w:val="02704B2632654EF58B57D3AFECC676C0"/>
          </w:pPr>
          <w:r>
            <w:rPr>
              <w:rStyle w:val="Textedelespacerserv"/>
            </w:rPr>
            <w:t>inseriere testo</w:t>
          </w:r>
        </w:p>
      </w:docPartBody>
    </w:docPart>
    <w:docPart>
      <w:docPartPr>
        <w:name w:val="6BD737D0D1394C0FAC763EFD845B02C8"/>
        <w:category>
          <w:name w:val="Général"/>
          <w:gallery w:val="placeholder"/>
        </w:category>
        <w:types>
          <w:type w:val="bbPlcHdr"/>
        </w:types>
        <w:behaviors>
          <w:behavior w:val="content"/>
        </w:behaviors>
        <w:guid w:val="{FA49C8D8-003A-4766-880A-61CA1584B345}"/>
      </w:docPartPr>
      <w:docPartBody>
        <w:p>
          <w:pPr>
            <w:pStyle w:val="6BD737D0D1394C0FAC763EFD845B02C8"/>
          </w:pPr>
          <w:r>
            <w:rPr>
              <w:rStyle w:val="Textedelespacerserv"/>
            </w:rPr>
            <w:t>inseriere testo</w:t>
          </w:r>
        </w:p>
      </w:docPartBody>
    </w:docPart>
    <w:docPart>
      <w:docPartPr>
        <w:name w:val="0B99D5CE5A744E59A71BF66B6EE67BE5"/>
        <w:category>
          <w:name w:val="Général"/>
          <w:gallery w:val="placeholder"/>
        </w:category>
        <w:types>
          <w:type w:val="bbPlcHdr"/>
        </w:types>
        <w:behaviors>
          <w:behavior w:val="content"/>
        </w:behaviors>
        <w:guid w:val="{B4E4B2F0-2A45-4167-AFEB-DB909800EBC3}"/>
      </w:docPartPr>
      <w:docPartBody>
        <w:p>
          <w:pPr>
            <w:pStyle w:val="0B99D5CE5A744E59A71BF66B6EE67BE5"/>
          </w:pPr>
          <w:r>
            <w:rPr>
              <w:rStyle w:val="Textedelespacerserv"/>
            </w:rPr>
            <w:t>inseriere testo</w:t>
          </w:r>
        </w:p>
      </w:docPartBody>
    </w:docPart>
    <w:docPart>
      <w:docPartPr>
        <w:name w:val="E7D0B28EFE8745AAA64256DC7B112433"/>
        <w:category>
          <w:name w:val="Général"/>
          <w:gallery w:val="placeholder"/>
        </w:category>
        <w:types>
          <w:type w:val="bbPlcHdr"/>
        </w:types>
        <w:behaviors>
          <w:behavior w:val="content"/>
        </w:behaviors>
        <w:guid w:val="{99CE4EBD-F927-4310-93E2-9CA82C03AC93}"/>
      </w:docPartPr>
      <w:docPartBody>
        <w:p>
          <w:pPr>
            <w:pStyle w:val="E7D0B28EFE8745AAA64256DC7B112433"/>
          </w:pPr>
          <w:r>
            <w:rPr>
              <w:rStyle w:val="Textedelespacerserv"/>
            </w:rPr>
            <w:t>inseriere testo</w:t>
          </w:r>
        </w:p>
      </w:docPartBody>
    </w:docPart>
    <w:docPart>
      <w:docPartPr>
        <w:name w:val="9BF1EF20AEC94DD5928F69050A854ED9"/>
        <w:category>
          <w:name w:val="Général"/>
          <w:gallery w:val="placeholder"/>
        </w:category>
        <w:types>
          <w:type w:val="bbPlcHdr"/>
        </w:types>
        <w:behaviors>
          <w:behavior w:val="content"/>
        </w:behaviors>
        <w:guid w:val="{750CDB15-F4D0-4C30-86BA-CD7C415BBD56}"/>
      </w:docPartPr>
      <w:docPartBody>
        <w:p>
          <w:pPr>
            <w:pStyle w:val="9BF1EF20AEC94DD5928F69050A854ED9"/>
          </w:pPr>
          <w:r>
            <w:rPr>
              <w:rStyle w:val="Textedelespacerserv"/>
            </w:rPr>
            <w:t>inseriere testo</w:t>
          </w:r>
        </w:p>
      </w:docPartBody>
    </w:docPart>
    <w:docPart>
      <w:docPartPr>
        <w:name w:val="B7C5082557724ADD90A14E55DCBC684F"/>
        <w:category>
          <w:name w:val="Général"/>
          <w:gallery w:val="placeholder"/>
        </w:category>
        <w:types>
          <w:type w:val="bbPlcHdr"/>
        </w:types>
        <w:behaviors>
          <w:behavior w:val="content"/>
        </w:behaviors>
        <w:guid w:val="{3C2FD4A7-47E7-43AA-8208-B1B693653D45}"/>
      </w:docPartPr>
      <w:docPartBody>
        <w:p>
          <w:pPr>
            <w:pStyle w:val="B7C5082557724ADD90A14E55DCBC684F"/>
          </w:pPr>
          <w:r>
            <w:rPr>
              <w:rStyle w:val="Textedelespacerserv"/>
            </w:rPr>
            <w:t>inseriere testo</w:t>
          </w:r>
        </w:p>
      </w:docPartBody>
    </w:docPart>
    <w:docPart>
      <w:docPartPr>
        <w:name w:val="479F43A94C804336957498849DC9455A"/>
        <w:category>
          <w:name w:val="Général"/>
          <w:gallery w:val="placeholder"/>
        </w:category>
        <w:types>
          <w:type w:val="bbPlcHdr"/>
        </w:types>
        <w:behaviors>
          <w:behavior w:val="content"/>
        </w:behaviors>
        <w:guid w:val="{D513815C-7662-4DCE-A237-09BC8EC5BA36}"/>
      </w:docPartPr>
      <w:docPartBody>
        <w:p>
          <w:pPr>
            <w:pStyle w:val="479F43A94C804336957498849DC9455A"/>
          </w:pPr>
          <w:r>
            <w:rPr>
              <w:rStyle w:val="Textedelespacerserv"/>
            </w:rPr>
            <w:t>inseriere testo</w:t>
          </w:r>
        </w:p>
      </w:docPartBody>
    </w:docPart>
    <w:docPart>
      <w:docPartPr>
        <w:name w:val="0A84BC1C3BBC498392F15005D263ED87"/>
        <w:category>
          <w:name w:val="Général"/>
          <w:gallery w:val="placeholder"/>
        </w:category>
        <w:types>
          <w:type w:val="bbPlcHdr"/>
        </w:types>
        <w:behaviors>
          <w:behavior w:val="content"/>
        </w:behaviors>
        <w:guid w:val="{6AAB729D-3486-4EB9-96CE-9BEED72C3251}"/>
      </w:docPartPr>
      <w:docPartBody>
        <w:p>
          <w:pPr>
            <w:pStyle w:val="0A84BC1C3BBC498392F15005D263ED87"/>
          </w:pPr>
          <w:r>
            <w:rPr>
              <w:rStyle w:val="Textedelespacerserv"/>
            </w:rPr>
            <w:t>inseriere testo</w:t>
          </w:r>
        </w:p>
      </w:docPartBody>
    </w:docPart>
    <w:docPart>
      <w:docPartPr>
        <w:name w:val="486FEA04D0464F089720E27CF0A89709"/>
        <w:category>
          <w:name w:val="Général"/>
          <w:gallery w:val="placeholder"/>
        </w:category>
        <w:types>
          <w:type w:val="bbPlcHdr"/>
        </w:types>
        <w:behaviors>
          <w:behavior w:val="content"/>
        </w:behaviors>
        <w:guid w:val="{548ED3BF-B512-424C-A407-78CB2BAA3378}"/>
      </w:docPartPr>
      <w:docPartBody>
        <w:p>
          <w:pPr>
            <w:pStyle w:val="486FEA04D0464F089720E27CF0A89709"/>
          </w:pPr>
          <w:r>
            <w:rPr>
              <w:rStyle w:val="Textedelespacerserv"/>
            </w:rPr>
            <w:t>inseriere testo</w:t>
          </w:r>
        </w:p>
      </w:docPartBody>
    </w:docPart>
    <w:docPart>
      <w:docPartPr>
        <w:name w:val="F7C72072D61349C0A9A9555512434DB7"/>
        <w:category>
          <w:name w:val="Général"/>
          <w:gallery w:val="placeholder"/>
        </w:category>
        <w:types>
          <w:type w:val="bbPlcHdr"/>
        </w:types>
        <w:behaviors>
          <w:behavior w:val="content"/>
        </w:behaviors>
        <w:guid w:val="{8DB0AC61-6E9B-4A6F-B411-D43F0AB30E25}"/>
      </w:docPartPr>
      <w:docPartBody>
        <w:p>
          <w:pPr>
            <w:pStyle w:val="F7C72072D61349C0A9A9555512434DB7"/>
          </w:pPr>
          <w:r>
            <w:rPr>
              <w:rStyle w:val="Textedelespacerserv"/>
            </w:rPr>
            <w:t>inseriere testo</w:t>
          </w:r>
        </w:p>
      </w:docPartBody>
    </w:docPart>
    <w:docPart>
      <w:docPartPr>
        <w:name w:val="FECF43A396014B5B996063E9754895DF"/>
        <w:category>
          <w:name w:val="Général"/>
          <w:gallery w:val="placeholder"/>
        </w:category>
        <w:types>
          <w:type w:val="bbPlcHdr"/>
        </w:types>
        <w:behaviors>
          <w:behavior w:val="content"/>
        </w:behaviors>
        <w:guid w:val="{D3201901-036F-476A-AB5C-98C0AC8138DA}"/>
      </w:docPartPr>
      <w:docPartBody>
        <w:p>
          <w:pPr>
            <w:pStyle w:val="FECF43A396014B5B996063E9754895DF"/>
          </w:pPr>
          <w:r>
            <w:rPr>
              <w:rStyle w:val="Textedelespacerserv"/>
            </w:rPr>
            <w:t>inseriere testo</w:t>
          </w:r>
        </w:p>
      </w:docPartBody>
    </w:docPart>
    <w:docPart>
      <w:docPartPr>
        <w:name w:val="780FB41C85A5479FB77A498C11EC827F"/>
        <w:category>
          <w:name w:val="Général"/>
          <w:gallery w:val="placeholder"/>
        </w:category>
        <w:types>
          <w:type w:val="bbPlcHdr"/>
        </w:types>
        <w:behaviors>
          <w:behavior w:val="content"/>
        </w:behaviors>
        <w:guid w:val="{BF402424-9717-4954-9F08-AED61D273093}"/>
      </w:docPartPr>
      <w:docPartBody>
        <w:p>
          <w:pPr>
            <w:pStyle w:val="780FB41C85A5479FB77A498C11EC827F"/>
          </w:pPr>
          <w:r>
            <w:rPr>
              <w:rStyle w:val="Textedelespacerserv"/>
            </w:rPr>
            <w:t>inseriere testo</w:t>
          </w:r>
        </w:p>
      </w:docPartBody>
    </w:docPart>
    <w:docPart>
      <w:docPartPr>
        <w:name w:val="B3F0805465B04E41BF4529ADF4AE4FDD"/>
        <w:category>
          <w:name w:val="Général"/>
          <w:gallery w:val="placeholder"/>
        </w:category>
        <w:types>
          <w:type w:val="bbPlcHdr"/>
        </w:types>
        <w:behaviors>
          <w:behavior w:val="content"/>
        </w:behaviors>
        <w:guid w:val="{BEE22685-A304-45B2-961C-8EAA7B0E3FC9}"/>
      </w:docPartPr>
      <w:docPartBody>
        <w:p>
          <w:pPr>
            <w:pStyle w:val="B3F0805465B04E41BF4529ADF4AE4FDD"/>
          </w:pPr>
          <w:r>
            <w:rPr>
              <w:rStyle w:val="Textedelespacerserv"/>
            </w:rPr>
            <w:t>inseriere testo</w:t>
          </w:r>
        </w:p>
      </w:docPartBody>
    </w:docPart>
    <w:docPart>
      <w:docPartPr>
        <w:name w:val="0458592A325F495C9A21AAE8E5791546"/>
        <w:category>
          <w:name w:val="Général"/>
          <w:gallery w:val="placeholder"/>
        </w:category>
        <w:types>
          <w:type w:val="bbPlcHdr"/>
        </w:types>
        <w:behaviors>
          <w:behavior w:val="content"/>
        </w:behaviors>
        <w:guid w:val="{1E6D5006-0C14-4A31-ACA4-84A6E43DEC59}"/>
      </w:docPartPr>
      <w:docPartBody>
        <w:p>
          <w:pPr>
            <w:pStyle w:val="0458592A325F495C9A21AAE8E5791546"/>
          </w:pPr>
          <w:r>
            <w:rPr>
              <w:rStyle w:val="Textedelespacerserv"/>
            </w:rPr>
            <w:t>inseriere testo</w:t>
          </w:r>
        </w:p>
      </w:docPartBody>
    </w:docPart>
    <w:docPart>
      <w:docPartPr>
        <w:name w:val="79347F42C32447C282F32B804C51F626"/>
        <w:category>
          <w:name w:val="Général"/>
          <w:gallery w:val="placeholder"/>
        </w:category>
        <w:types>
          <w:type w:val="bbPlcHdr"/>
        </w:types>
        <w:behaviors>
          <w:behavior w:val="content"/>
        </w:behaviors>
        <w:guid w:val="{2857F10E-1C91-4844-BF7E-6D13D7D91951}"/>
      </w:docPartPr>
      <w:docPartBody>
        <w:p>
          <w:pPr>
            <w:pStyle w:val="79347F42C32447C282F32B804C51F626"/>
          </w:pPr>
          <w:r>
            <w:rPr>
              <w:rStyle w:val="Textedelespacerserv"/>
            </w:rPr>
            <w:t>inseriere testo</w:t>
          </w:r>
        </w:p>
      </w:docPartBody>
    </w:docPart>
    <w:docPart>
      <w:docPartPr>
        <w:name w:val="0B71569C41624C1C94BBC59ABCEC6CB5"/>
        <w:category>
          <w:name w:val="Général"/>
          <w:gallery w:val="placeholder"/>
        </w:category>
        <w:types>
          <w:type w:val="bbPlcHdr"/>
        </w:types>
        <w:behaviors>
          <w:behavior w:val="content"/>
        </w:behaviors>
        <w:guid w:val="{76B380E1-B3ED-499F-B045-EC34019DF88A}"/>
      </w:docPartPr>
      <w:docPartBody>
        <w:p>
          <w:pPr>
            <w:pStyle w:val="0B71569C41624C1C94BBC59ABCEC6CB5"/>
          </w:pPr>
          <w:r>
            <w:rPr>
              <w:rStyle w:val="Textedelespacerserv"/>
            </w:rPr>
            <w:t>inseriere testo</w:t>
          </w:r>
        </w:p>
      </w:docPartBody>
    </w:docPart>
    <w:docPart>
      <w:docPartPr>
        <w:name w:val="E24FD8CC363E49B9BF196F6C5A4D9D63"/>
        <w:category>
          <w:name w:val="Général"/>
          <w:gallery w:val="placeholder"/>
        </w:category>
        <w:types>
          <w:type w:val="bbPlcHdr"/>
        </w:types>
        <w:behaviors>
          <w:behavior w:val="content"/>
        </w:behaviors>
        <w:guid w:val="{1C5E629C-CBF1-4AA0-86F0-551AEA5FFEA6}"/>
      </w:docPartPr>
      <w:docPartBody>
        <w:p>
          <w:pPr>
            <w:pStyle w:val="E24FD8CC363E49B9BF196F6C5A4D9D63"/>
          </w:pPr>
          <w:r>
            <w:rPr>
              <w:rStyle w:val="Textedelespacerserv"/>
            </w:rPr>
            <w:t>inseriere testo</w:t>
          </w:r>
        </w:p>
      </w:docPartBody>
    </w:docPart>
    <w:docPart>
      <w:docPartPr>
        <w:name w:val="D3D7ACE9E66D4D1A99B6EE0F925225AC"/>
        <w:category>
          <w:name w:val="Général"/>
          <w:gallery w:val="placeholder"/>
        </w:category>
        <w:types>
          <w:type w:val="bbPlcHdr"/>
        </w:types>
        <w:behaviors>
          <w:behavior w:val="content"/>
        </w:behaviors>
        <w:guid w:val="{8858F4FB-99FD-42F6-9308-775B970959D6}"/>
      </w:docPartPr>
      <w:docPartBody>
        <w:p>
          <w:pPr>
            <w:pStyle w:val="D3D7ACE9E66D4D1A99B6EE0F925225AC"/>
          </w:pPr>
          <w:r>
            <w:rPr>
              <w:rStyle w:val="Textedelespacerserv"/>
            </w:rPr>
            <w:t>inseriere testo</w:t>
          </w:r>
        </w:p>
      </w:docPartBody>
    </w:docPart>
    <w:docPart>
      <w:docPartPr>
        <w:name w:val="CF9A184C45874D53A9861510496C5CFF"/>
        <w:category>
          <w:name w:val="Général"/>
          <w:gallery w:val="placeholder"/>
        </w:category>
        <w:types>
          <w:type w:val="bbPlcHdr"/>
        </w:types>
        <w:behaviors>
          <w:behavior w:val="content"/>
        </w:behaviors>
        <w:guid w:val="{B5AB4076-99CC-4D64-9E15-1F3DD310E170}"/>
      </w:docPartPr>
      <w:docPartBody>
        <w:p>
          <w:pPr>
            <w:pStyle w:val="CF9A184C45874D53A9861510496C5CFF"/>
          </w:pPr>
          <w:r>
            <w:rPr>
              <w:rStyle w:val="Textedelespacerserv"/>
            </w:rPr>
            <w:t>inseriere testo</w:t>
          </w:r>
        </w:p>
      </w:docPartBody>
    </w:docPart>
    <w:docPart>
      <w:docPartPr>
        <w:name w:val="1C233C9ED7064B8EA12B75216B78E688"/>
        <w:category>
          <w:name w:val="Général"/>
          <w:gallery w:val="placeholder"/>
        </w:category>
        <w:types>
          <w:type w:val="bbPlcHdr"/>
        </w:types>
        <w:behaviors>
          <w:behavior w:val="content"/>
        </w:behaviors>
        <w:guid w:val="{EB95639C-8CFC-4BAD-BFFF-2D6B30345136}"/>
      </w:docPartPr>
      <w:docPartBody>
        <w:p>
          <w:pPr>
            <w:pStyle w:val="1C233C9ED7064B8EA12B75216B78E688"/>
          </w:pPr>
          <w:r>
            <w:rPr>
              <w:rStyle w:val="Textedelespacerserv"/>
            </w:rPr>
            <w:t>inseriere testo</w:t>
          </w:r>
        </w:p>
      </w:docPartBody>
    </w:docPart>
    <w:docPart>
      <w:docPartPr>
        <w:name w:val="B5F93213CDC84045B5BD86F16906DE32"/>
        <w:category>
          <w:name w:val="Général"/>
          <w:gallery w:val="placeholder"/>
        </w:category>
        <w:types>
          <w:type w:val="bbPlcHdr"/>
        </w:types>
        <w:behaviors>
          <w:behavior w:val="content"/>
        </w:behaviors>
        <w:guid w:val="{75026EF8-5594-49CD-BA38-BCB369449CF5}"/>
      </w:docPartPr>
      <w:docPartBody>
        <w:p>
          <w:pPr>
            <w:pStyle w:val="B5F93213CDC84045B5BD86F16906DE32"/>
          </w:pPr>
          <w:r>
            <w:rPr>
              <w:rStyle w:val="Textedelespacerserv"/>
            </w:rPr>
            <w:t>inseriere testo</w:t>
          </w:r>
        </w:p>
      </w:docPartBody>
    </w:docPart>
    <w:docPart>
      <w:docPartPr>
        <w:name w:val="F25F7E7BD30640E6900A476C7DDC0994"/>
        <w:category>
          <w:name w:val="Général"/>
          <w:gallery w:val="placeholder"/>
        </w:category>
        <w:types>
          <w:type w:val="bbPlcHdr"/>
        </w:types>
        <w:behaviors>
          <w:behavior w:val="content"/>
        </w:behaviors>
        <w:guid w:val="{FFBA0EF9-8BDA-4AE3-85EC-6764C9268717}"/>
      </w:docPartPr>
      <w:docPartBody>
        <w:p>
          <w:pPr>
            <w:pStyle w:val="F25F7E7BD30640E6900A476C7DDC0994"/>
          </w:pPr>
          <w:r>
            <w:rPr>
              <w:rStyle w:val="Textedelespacerserv"/>
            </w:rPr>
            <w:t>inseriere testo</w:t>
          </w:r>
        </w:p>
      </w:docPartBody>
    </w:docPart>
    <w:docPart>
      <w:docPartPr>
        <w:name w:val="4F105F01F1AE4C8CB2AA99CC3360E74B"/>
        <w:category>
          <w:name w:val="Général"/>
          <w:gallery w:val="placeholder"/>
        </w:category>
        <w:types>
          <w:type w:val="bbPlcHdr"/>
        </w:types>
        <w:behaviors>
          <w:behavior w:val="content"/>
        </w:behaviors>
        <w:guid w:val="{7E7B0EC3-C661-442F-8FAD-0D615D820433}"/>
      </w:docPartPr>
      <w:docPartBody>
        <w:p>
          <w:pPr>
            <w:pStyle w:val="4F105F01F1AE4C8CB2AA99CC3360E74B"/>
          </w:pPr>
          <w:r>
            <w:rPr>
              <w:rStyle w:val="Textedelespacerserv"/>
            </w:rPr>
            <w:t>inseriere testo</w:t>
          </w:r>
        </w:p>
      </w:docPartBody>
    </w:docPart>
    <w:docPart>
      <w:docPartPr>
        <w:name w:val="33EEC2B957254E01A7968A58F234D4A9"/>
        <w:category>
          <w:name w:val="Général"/>
          <w:gallery w:val="placeholder"/>
        </w:category>
        <w:types>
          <w:type w:val="bbPlcHdr"/>
        </w:types>
        <w:behaviors>
          <w:behavior w:val="content"/>
        </w:behaviors>
        <w:guid w:val="{C3F300C1-362B-4026-9F10-A1CF588EB0AC}"/>
      </w:docPartPr>
      <w:docPartBody>
        <w:p>
          <w:pPr>
            <w:pStyle w:val="33EEC2B957254E01A7968A58F234D4A9"/>
          </w:pPr>
          <w:r>
            <w:rPr>
              <w:rStyle w:val="Textedelespacerserv"/>
            </w:rPr>
            <w:t>inseriere testo</w:t>
          </w:r>
        </w:p>
      </w:docPartBody>
    </w:docPart>
    <w:docPart>
      <w:docPartPr>
        <w:name w:val="3EB3B2A3BC3C4D3C96E6D004D1DD01F2"/>
        <w:category>
          <w:name w:val="Général"/>
          <w:gallery w:val="placeholder"/>
        </w:category>
        <w:types>
          <w:type w:val="bbPlcHdr"/>
        </w:types>
        <w:behaviors>
          <w:behavior w:val="content"/>
        </w:behaviors>
        <w:guid w:val="{1654CB37-0073-4763-B46F-D8046B121BD6}"/>
      </w:docPartPr>
      <w:docPartBody>
        <w:p>
          <w:pPr>
            <w:pStyle w:val="3EB3B2A3BC3C4D3C96E6D004D1DD01F2"/>
          </w:pPr>
          <w:r>
            <w:rPr>
              <w:rStyle w:val="Textedelespacerserv"/>
            </w:rPr>
            <w:t>inseriere testo</w:t>
          </w:r>
        </w:p>
      </w:docPartBody>
    </w:docPart>
    <w:docPart>
      <w:docPartPr>
        <w:name w:val="A7681299B6504C6EBF2BC5572528945E"/>
        <w:category>
          <w:name w:val="Général"/>
          <w:gallery w:val="placeholder"/>
        </w:category>
        <w:types>
          <w:type w:val="bbPlcHdr"/>
        </w:types>
        <w:behaviors>
          <w:behavior w:val="content"/>
        </w:behaviors>
        <w:guid w:val="{74DD974C-22A2-410E-B223-77B0FB5F804D}"/>
      </w:docPartPr>
      <w:docPartBody>
        <w:p>
          <w:pPr>
            <w:pStyle w:val="A7681299B6504C6EBF2BC5572528945E"/>
          </w:pPr>
          <w:r>
            <w:rPr>
              <w:rStyle w:val="Textedelespacerserv"/>
            </w:rPr>
            <w:t>inseriere testo</w:t>
          </w:r>
        </w:p>
      </w:docPartBody>
    </w:docPart>
    <w:docPart>
      <w:docPartPr>
        <w:name w:val="5167FADCF5DC45B4AA4035B412C8DBCC"/>
        <w:category>
          <w:name w:val="Général"/>
          <w:gallery w:val="placeholder"/>
        </w:category>
        <w:types>
          <w:type w:val="bbPlcHdr"/>
        </w:types>
        <w:behaviors>
          <w:behavior w:val="content"/>
        </w:behaviors>
        <w:guid w:val="{DAC4F669-4363-497A-A98C-DF9F03820CDE}"/>
      </w:docPartPr>
      <w:docPartBody>
        <w:p>
          <w:pPr>
            <w:pStyle w:val="5167FADCF5DC45B4AA4035B412C8DBCC"/>
          </w:pPr>
          <w:r>
            <w:rPr>
              <w:rStyle w:val="Textedelespacerserv"/>
            </w:rPr>
            <w:t>inseriere testo</w:t>
          </w:r>
        </w:p>
      </w:docPartBody>
    </w:docPart>
    <w:docPart>
      <w:docPartPr>
        <w:name w:val="E5ED66F5D0474DDE9EB1EC5CF63C345E"/>
        <w:category>
          <w:name w:val="Général"/>
          <w:gallery w:val="placeholder"/>
        </w:category>
        <w:types>
          <w:type w:val="bbPlcHdr"/>
        </w:types>
        <w:behaviors>
          <w:behavior w:val="content"/>
        </w:behaviors>
        <w:guid w:val="{A70785ED-8FE9-4D26-A6A5-20BF18C56AD6}"/>
      </w:docPartPr>
      <w:docPartBody>
        <w:p>
          <w:pPr>
            <w:pStyle w:val="E5ED66F5D0474DDE9EB1EC5CF63C345E"/>
          </w:pPr>
          <w:r>
            <w:rPr>
              <w:rStyle w:val="Textedelespacerserv"/>
            </w:rPr>
            <w:t>inseriere testo</w:t>
          </w:r>
        </w:p>
      </w:docPartBody>
    </w:docPart>
    <w:docPart>
      <w:docPartPr>
        <w:name w:val="7CC62252CB9F43149812BC5DB896BD4D"/>
        <w:category>
          <w:name w:val="Général"/>
          <w:gallery w:val="placeholder"/>
        </w:category>
        <w:types>
          <w:type w:val="bbPlcHdr"/>
        </w:types>
        <w:behaviors>
          <w:behavior w:val="content"/>
        </w:behaviors>
        <w:guid w:val="{58E4DB04-34E8-40DF-B606-64D8481DD71D}"/>
      </w:docPartPr>
      <w:docPartBody>
        <w:p>
          <w:pPr>
            <w:pStyle w:val="7CC62252CB9F43149812BC5DB896BD4D"/>
          </w:pPr>
          <w:r>
            <w:rPr>
              <w:rStyle w:val="Textedelespacerserv"/>
            </w:rPr>
            <w:t>inseriere testo</w:t>
          </w:r>
        </w:p>
      </w:docPartBody>
    </w:docPart>
    <w:docPart>
      <w:docPartPr>
        <w:name w:val="73900076FB504EB181DB66DAF1EEB0B6"/>
        <w:category>
          <w:name w:val="Général"/>
          <w:gallery w:val="placeholder"/>
        </w:category>
        <w:types>
          <w:type w:val="bbPlcHdr"/>
        </w:types>
        <w:behaviors>
          <w:behavior w:val="content"/>
        </w:behaviors>
        <w:guid w:val="{BF16D0B0-7749-4460-A633-C958FF979CC7}"/>
      </w:docPartPr>
      <w:docPartBody>
        <w:p>
          <w:pPr>
            <w:pStyle w:val="73900076FB504EB181DB66DAF1EEB0B6"/>
          </w:pPr>
          <w:r>
            <w:rPr>
              <w:rStyle w:val="Textedelespacerserv"/>
            </w:rPr>
            <w:t>inseriere testo</w:t>
          </w:r>
        </w:p>
      </w:docPartBody>
    </w:docPart>
    <w:docPart>
      <w:docPartPr>
        <w:name w:val="89456482E52B447EA960C7F08264276A"/>
        <w:category>
          <w:name w:val="Général"/>
          <w:gallery w:val="placeholder"/>
        </w:category>
        <w:types>
          <w:type w:val="bbPlcHdr"/>
        </w:types>
        <w:behaviors>
          <w:behavior w:val="content"/>
        </w:behaviors>
        <w:guid w:val="{204B658C-58D2-4006-ABB4-AC204C091FD8}"/>
      </w:docPartPr>
      <w:docPartBody>
        <w:p>
          <w:pPr>
            <w:pStyle w:val="89456482E52B447EA960C7F08264276A"/>
          </w:pPr>
          <w:r>
            <w:rPr>
              <w:rStyle w:val="Textedelespacerserv"/>
            </w:rPr>
            <w:t>inseriere testo</w:t>
          </w:r>
        </w:p>
      </w:docPartBody>
    </w:docPart>
    <w:docPart>
      <w:docPartPr>
        <w:name w:val="359981526227482B8C49872A0DED379B"/>
        <w:category>
          <w:name w:val="Général"/>
          <w:gallery w:val="placeholder"/>
        </w:category>
        <w:types>
          <w:type w:val="bbPlcHdr"/>
        </w:types>
        <w:behaviors>
          <w:behavior w:val="content"/>
        </w:behaviors>
        <w:guid w:val="{CEE87C62-C87C-48A5-AFD2-8CB6FA85AC6A}"/>
      </w:docPartPr>
      <w:docPartBody>
        <w:p>
          <w:pPr>
            <w:pStyle w:val="359981526227482B8C49872A0DED379B"/>
          </w:pPr>
          <w:r>
            <w:rPr>
              <w:rStyle w:val="Textedelespacerserv"/>
            </w:rPr>
            <w:t>inseriere testo</w:t>
          </w:r>
        </w:p>
      </w:docPartBody>
    </w:docPart>
    <w:docPart>
      <w:docPartPr>
        <w:name w:val="A520BB7C08A4485B820424B806658BC5"/>
        <w:category>
          <w:name w:val="Général"/>
          <w:gallery w:val="placeholder"/>
        </w:category>
        <w:types>
          <w:type w:val="bbPlcHdr"/>
        </w:types>
        <w:behaviors>
          <w:behavior w:val="content"/>
        </w:behaviors>
        <w:guid w:val="{FC9D3CB9-5147-433B-A364-20BE4E0CBB87}"/>
      </w:docPartPr>
      <w:docPartBody>
        <w:p>
          <w:pPr>
            <w:pStyle w:val="A520BB7C08A4485B820424B806658BC5"/>
          </w:pPr>
          <w:r>
            <w:rPr>
              <w:rStyle w:val="Textedelespacerserv"/>
            </w:rPr>
            <w:t>inseriere testo</w:t>
          </w:r>
        </w:p>
      </w:docPartBody>
    </w:docPart>
    <w:docPart>
      <w:docPartPr>
        <w:name w:val="E6331706981043F685AC8CEA4DAED9DA"/>
        <w:category>
          <w:name w:val="Général"/>
          <w:gallery w:val="placeholder"/>
        </w:category>
        <w:types>
          <w:type w:val="bbPlcHdr"/>
        </w:types>
        <w:behaviors>
          <w:behavior w:val="content"/>
        </w:behaviors>
        <w:guid w:val="{2282C345-DB47-413E-B47C-06D90944801B}"/>
      </w:docPartPr>
      <w:docPartBody>
        <w:p>
          <w:pPr>
            <w:pStyle w:val="E6331706981043F685AC8CEA4DAED9DA"/>
          </w:pPr>
          <w:r>
            <w:rPr>
              <w:rStyle w:val="Textedelespacerserv"/>
            </w:rPr>
            <w:t>inseriere testo</w:t>
          </w:r>
        </w:p>
      </w:docPartBody>
    </w:docPart>
    <w:docPart>
      <w:docPartPr>
        <w:name w:val="BF975EF6850640A089829535B77EA07A"/>
        <w:category>
          <w:name w:val="Général"/>
          <w:gallery w:val="placeholder"/>
        </w:category>
        <w:types>
          <w:type w:val="bbPlcHdr"/>
        </w:types>
        <w:behaviors>
          <w:behavior w:val="content"/>
        </w:behaviors>
        <w:guid w:val="{6CB0254A-53FE-4E7C-87D6-2023A24A6943}"/>
      </w:docPartPr>
      <w:docPartBody>
        <w:p>
          <w:pPr>
            <w:pStyle w:val="BF975EF6850640A089829535B77EA07A"/>
          </w:pPr>
          <w:r>
            <w:rPr>
              <w:rStyle w:val="Textedelespacerserv"/>
            </w:rPr>
            <w:t>inseriere testo</w:t>
          </w:r>
        </w:p>
      </w:docPartBody>
    </w:docPart>
    <w:docPart>
      <w:docPartPr>
        <w:name w:val="E2FEF62DB2354EADB1C465DC7822C894"/>
        <w:category>
          <w:name w:val="Général"/>
          <w:gallery w:val="placeholder"/>
        </w:category>
        <w:types>
          <w:type w:val="bbPlcHdr"/>
        </w:types>
        <w:behaviors>
          <w:behavior w:val="content"/>
        </w:behaviors>
        <w:guid w:val="{1389726B-DFA0-42AC-A722-EDDB2F25A1D0}"/>
      </w:docPartPr>
      <w:docPartBody>
        <w:p>
          <w:pPr>
            <w:pStyle w:val="E2FEF62DB2354EADB1C465DC7822C894"/>
          </w:pPr>
          <w:r>
            <w:rPr>
              <w:rStyle w:val="Textedelespacerserv"/>
            </w:rPr>
            <w:t>inseriere testo</w:t>
          </w:r>
        </w:p>
      </w:docPartBody>
    </w:docPart>
    <w:docPart>
      <w:docPartPr>
        <w:name w:val="5679B15A3F4B4A959C60CF6892CD6D1D"/>
        <w:category>
          <w:name w:val="Général"/>
          <w:gallery w:val="placeholder"/>
        </w:category>
        <w:types>
          <w:type w:val="bbPlcHdr"/>
        </w:types>
        <w:behaviors>
          <w:behavior w:val="content"/>
        </w:behaviors>
        <w:guid w:val="{88FE1441-75F3-4E48-BA9C-5CC5EAF8DB60}"/>
      </w:docPartPr>
      <w:docPartBody>
        <w:p>
          <w:pPr>
            <w:pStyle w:val="5679B15A3F4B4A959C60CF6892CD6D1D"/>
          </w:pPr>
          <w:r>
            <w:rPr>
              <w:rStyle w:val="Textedelespacerserv"/>
            </w:rPr>
            <w:t>inseriere testo</w:t>
          </w:r>
        </w:p>
      </w:docPartBody>
    </w:docPart>
    <w:docPart>
      <w:docPartPr>
        <w:name w:val="81A9A227B0B64D418108A9BED9CEB319"/>
        <w:category>
          <w:name w:val="Général"/>
          <w:gallery w:val="placeholder"/>
        </w:category>
        <w:types>
          <w:type w:val="bbPlcHdr"/>
        </w:types>
        <w:behaviors>
          <w:behavior w:val="content"/>
        </w:behaviors>
        <w:guid w:val="{4C21DBA4-7E17-4C66-9100-9AD693FC73C7}"/>
      </w:docPartPr>
      <w:docPartBody>
        <w:p>
          <w:pPr>
            <w:pStyle w:val="81A9A227B0B64D418108A9BED9CEB319"/>
          </w:pPr>
          <w:r>
            <w:rPr>
              <w:rStyle w:val="Textedelespacerserv"/>
            </w:rPr>
            <w:t>inseriere testo</w:t>
          </w:r>
        </w:p>
      </w:docPartBody>
    </w:docPart>
    <w:docPart>
      <w:docPartPr>
        <w:name w:val="FC1492E917BD490BB763E650EC3CB162"/>
        <w:category>
          <w:name w:val="Général"/>
          <w:gallery w:val="placeholder"/>
        </w:category>
        <w:types>
          <w:type w:val="bbPlcHdr"/>
        </w:types>
        <w:behaviors>
          <w:behavior w:val="content"/>
        </w:behaviors>
        <w:guid w:val="{FA34190F-CA99-4AA4-BDE1-4BF8982F46EC}"/>
      </w:docPartPr>
      <w:docPartBody>
        <w:p>
          <w:pPr>
            <w:pStyle w:val="FC1492E917BD490BB763E650EC3CB162"/>
          </w:pPr>
          <w:r>
            <w:rPr>
              <w:rStyle w:val="Textedelespacerserv"/>
            </w:rPr>
            <w:t>inseriere testo</w:t>
          </w:r>
        </w:p>
      </w:docPartBody>
    </w:docPart>
    <w:docPart>
      <w:docPartPr>
        <w:name w:val="E972F6AC3FA24109BB1A5F1B0E2300EE"/>
        <w:category>
          <w:name w:val="Général"/>
          <w:gallery w:val="placeholder"/>
        </w:category>
        <w:types>
          <w:type w:val="bbPlcHdr"/>
        </w:types>
        <w:behaviors>
          <w:behavior w:val="content"/>
        </w:behaviors>
        <w:guid w:val="{26ADF576-E2C6-4625-BDF1-F6B8D0EAB199}"/>
      </w:docPartPr>
      <w:docPartBody>
        <w:p>
          <w:pPr>
            <w:pStyle w:val="E972F6AC3FA24109BB1A5F1B0E2300EE"/>
          </w:pPr>
          <w:r>
            <w:rPr>
              <w:rStyle w:val="Textedelespacerserv"/>
            </w:rPr>
            <w:t>inseriere testo</w:t>
          </w:r>
        </w:p>
      </w:docPartBody>
    </w:docPart>
    <w:docPart>
      <w:docPartPr>
        <w:name w:val="F501D15F65F344C19533B0F012BAD861"/>
        <w:category>
          <w:name w:val="Général"/>
          <w:gallery w:val="placeholder"/>
        </w:category>
        <w:types>
          <w:type w:val="bbPlcHdr"/>
        </w:types>
        <w:behaviors>
          <w:behavior w:val="content"/>
        </w:behaviors>
        <w:guid w:val="{0AB1E24E-7D77-4551-86C9-782FDF418B12}"/>
      </w:docPartPr>
      <w:docPartBody>
        <w:p>
          <w:pPr>
            <w:pStyle w:val="F501D15F65F344C19533B0F012BAD861"/>
          </w:pPr>
          <w:r>
            <w:rPr>
              <w:rStyle w:val="Textedelespacerserv"/>
            </w:rPr>
            <w:t>inseriere testo</w:t>
          </w:r>
        </w:p>
      </w:docPartBody>
    </w:docPart>
    <w:docPart>
      <w:docPartPr>
        <w:name w:val="A8330A08DBF944D4AF5107DD40F4D4D2"/>
        <w:category>
          <w:name w:val="Général"/>
          <w:gallery w:val="placeholder"/>
        </w:category>
        <w:types>
          <w:type w:val="bbPlcHdr"/>
        </w:types>
        <w:behaviors>
          <w:behavior w:val="content"/>
        </w:behaviors>
        <w:guid w:val="{8D309B85-989D-4069-9DF0-B499A0B70291}"/>
      </w:docPartPr>
      <w:docPartBody>
        <w:p>
          <w:pPr>
            <w:pStyle w:val="A8330A08DBF944D4AF5107DD40F4D4D2"/>
          </w:pPr>
          <w:r>
            <w:rPr>
              <w:rStyle w:val="Textedelespacerserv"/>
            </w:rPr>
            <w:t>inseriere testo</w:t>
          </w:r>
        </w:p>
      </w:docPartBody>
    </w:docPart>
    <w:docPart>
      <w:docPartPr>
        <w:name w:val="9E1ECB3C38AA469A9AD7C1A6707AC09C"/>
        <w:category>
          <w:name w:val="Général"/>
          <w:gallery w:val="placeholder"/>
        </w:category>
        <w:types>
          <w:type w:val="bbPlcHdr"/>
        </w:types>
        <w:behaviors>
          <w:behavior w:val="content"/>
        </w:behaviors>
        <w:guid w:val="{4813513B-7D90-4F56-A760-4107E1482BB0}"/>
      </w:docPartPr>
      <w:docPartBody>
        <w:p>
          <w:pPr>
            <w:pStyle w:val="9E1ECB3C38AA469A9AD7C1A6707AC09C"/>
          </w:pPr>
          <w:r>
            <w:rPr>
              <w:rStyle w:val="Textedelespacerserv"/>
            </w:rPr>
            <w:t>inseriere testo</w:t>
          </w:r>
        </w:p>
      </w:docPartBody>
    </w:docPart>
    <w:docPart>
      <w:docPartPr>
        <w:name w:val="E6705CB7159C4CEC9D068EBC99FCDE01"/>
        <w:category>
          <w:name w:val="Général"/>
          <w:gallery w:val="placeholder"/>
        </w:category>
        <w:types>
          <w:type w:val="bbPlcHdr"/>
        </w:types>
        <w:behaviors>
          <w:behavior w:val="content"/>
        </w:behaviors>
        <w:guid w:val="{6D56EA01-63D1-4920-AF60-027F67941BB1}"/>
      </w:docPartPr>
      <w:docPartBody>
        <w:p>
          <w:pPr>
            <w:pStyle w:val="E6705CB7159C4CEC9D068EBC99FCDE01"/>
          </w:pPr>
          <w:r>
            <w:rPr>
              <w:rStyle w:val="Textedelespacerserv"/>
            </w:rPr>
            <w:t>inseriere testo</w:t>
          </w:r>
        </w:p>
      </w:docPartBody>
    </w:docPart>
    <w:docPart>
      <w:docPartPr>
        <w:name w:val="15BE9562D644400697D7F8AB675F52B9"/>
        <w:category>
          <w:name w:val="Général"/>
          <w:gallery w:val="placeholder"/>
        </w:category>
        <w:types>
          <w:type w:val="bbPlcHdr"/>
        </w:types>
        <w:behaviors>
          <w:behavior w:val="content"/>
        </w:behaviors>
        <w:guid w:val="{F17E888A-040A-48D9-A2A2-59F0D551C0B0}"/>
      </w:docPartPr>
      <w:docPartBody>
        <w:p>
          <w:pPr>
            <w:pStyle w:val="15BE9562D644400697D7F8AB675F52B9"/>
          </w:pPr>
          <w:r>
            <w:rPr>
              <w:rStyle w:val="Textedelespacerserv"/>
            </w:rPr>
            <w:t>inseriere testo</w:t>
          </w:r>
        </w:p>
      </w:docPartBody>
    </w:docPart>
    <w:docPart>
      <w:docPartPr>
        <w:name w:val="D9D4247C94B0453CAF3F31B718E62BAE"/>
        <w:category>
          <w:name w:val="Général"/>
          <w:gallery w:val="placeholder"/>
        </w:category>
        <w:types>
          <w:type w:val="bbPlcHdr"/>
        </w:types>
        <w:behaviors>
          <w:behavior w:val="content"/>
        </w:behaviors>
        <w:guid w:val="{FE43D89E-1506-44E6-9F35-1B6DD5378834}"/>
      </w:docPartPr>
      <w:docPartBody>
        <w:p>
          <w:pPr>
            <w:pStyle w:val="D9D4247C94B0453CAF3F31B718E62BAE"/>
          </w:pPr>
          <w:r>
            <w:rPr>
              <w:rStyle w:val="Textedelespacerserv"/>
            </w:rPr>
            <w:t>inseriere testo</w:t>
          </w:r>
        </w:p>
      </w:docPartBody>
    </w:docPart>
    <w:docPart>
      <w:docPartPr>
        <w:name w:val="0B39B42085EF4D9D8C6FEE8C34D79D93"/>
        <w:category>
          <w:name w:val="Général"/>
          <w:gallery w:val="placeholder"/>
        </w:category>
        <w:types>
          <w:type w:val="bbPlcHdr"/>
        </w:types>
        <w:behaviors>
          <w:behavior w:val="content"/>
        </w:behaviors>
        <w:guid w:val="{AA442056-59EE-4E57-89D4-3B9DC492EB30}"/>
      </w:docPartPr>
      <w:docPartBody>
        <w:p>
          <w:pPr>
            <w:pStyle w:val="0B39B42085EF4D9D8C6FEE8C34D79D93"/>
          </w:pPr>
          <w:r>
            <w:rPr>
              <w:rStyle w:val="Textedelespacerserv"/>
            </w:rPr>
            <w:t>inseriere testo</w:t>
          </w:r>
        </w:p>
      </w:docPartBody>
    </w:docPart>
    <w:docPart>
      <w:docPartPr>
        <w:name w:val="8A430B1493344330A49EEEA600A39C5B"/>
        <w:category>
          <w:name w:val="Général"/>
          <w:gallery w:val="placeholder"/>
        </w:category>
        <w:types>
          <w:type w:val="bbPlcHdr"/>
        </w:types>
        <w:behaviors>
          <w:behavior w:val="content"/>
        </w:behaviors>
        <w:guid w:val="{311CD101-E994-47C7-A0B3-A690D79C8E80}"/>
      </w:docPartPr>
      <w:docPartBody>
        <w:p>
          <w:pPr>
            <w:pStyle w:val="8A430B1493344330A49EEEA600A39C5B"/>
          </w:pPr>
          <w:r>
            <w:rPr>
              <w:rStyle w:val="Textedelespacerserv"/>
            </w:rPr>
            <w:t>inseriere testo</w:t>
          </w:r>
        </w:p>
      </w:docPartBody>
    </w:docPart>
    <w:docPart>
      <w:docPartPr>
        <w:name w:val="9236C40E0544405BA40791DD1D7B13BC"/>
        <w:category>
          <w:name w:val="Général"/>
          <w:gallery w:val="placeholder"/>
        </w:category>
        <w:types>
          <w:type w:val="bbPlcHdr"/>
        </w:types>
        <w:behaviors>
          <w:behavior w:val="content"/>
        </w:behaviors>
        <w:guid w:val="{6A383E69-EB4E-425B-9BB3-71F443520C8B}"/>
      </w:docPartPr>
      <w:docPartBody>
        <w:p>
          <w:pPr>
            <w:pStyle w:val="9236C40E0544405BA40791DD1D7B13BC"/>
          </w:pPr>
          <w:r>
            <w:rPr>
              <w:rStyle w:val="Textedelespacerserv"/>
            </w:rPr>
            <w:t>inseriere testo</w:t>
          </w:r>
        </w:p>
      </w:docPartBody>
    </w:docPart>
    <w:docPart>
      <w:docPartPr>
        <w:name w:val="16DEBC20505F4E1E8118445082C97516"/>
        <w:category>
          <w:name w:val="Général"/>
          <w:gallery w:val="placeholder"/>
        </w:category>
        <w:types>
          <w:type w:val="bbPlcHdr"/>
        </w:types>
        <w:behaviors>
          <w:behavior w:val="content"/>
        </w:behaviors>
        <w:guid w:val="{B1B832E4-B2DB-45CF-B13F-7242A3205748}"/>
      </w:docPartPr>
      <w:docPartBody>
        <w:p>
          <w:pPr>
            <w:pStyle w:val="16DEBC20505F4E1E8118445082C97516"/>
          </w:pPr>
          <w:r>
            <w:rPr>
              <w:rStyle w:val="Textedelespacerserv"/>
            </w:rPr>
            <w:t>inseriere testo</w:t>
          </w:r>
        </w:p>
      </w:docPartBody>
    </w:docPart>
    <w:docPart>
      <w:docPartPr>
        <w:name w:val="48426551866D4BC6A0CEC4C701E77CD9"/>
        <w:category>
          <w:name w:val="Général"/>
          <w:gallery w:val="placeholder"/>
        </w:category>
        <w:types>
          <w:type w:val="bbPlcHdr"/>
        </w:types>
        <w:behaviors>
          <w:behavior w:val="content"/>
        </w:behaviors>
        <w:guid w:val="{BD76374D-BE82-4E66-BDCC-34ABAE6571C5}"/>
      </w:docPartPr>
      <w:docPartBody>
        <w:p>
          <w:pPr>
            <w:pStyle w:val="48426551866D4BC6A0CEC4C701E77CD9"/>
          </w:pPr>
          <w:r>
            <w:rPr>
              <w:rStyle w:val="Textedelespacerserv"/>
            </w:rPr>
            <w:t>inseriere testo</w:t>
          </w:r>
        </w:p>
      </w:docPartBody>
    </w:docPart>
    <w:docPart>
      <w:docPartPr>
        <w:name w:val="61BCD9A13B2C4372A19095FB5A1830DE"/>
        <w:category>
          <w:name w:val="Général"/>
          <w:gallery w:val="placeholder"/>
        </w:category>
        <w:types>
          <w:type w:val="bbPlcHdr"/>
        </w:types>
        <w:behaviors>
          <w:behavior w:val="content"/>
        </w:behaviors>
        <w:guid w:val="{F4301554-4C81-4B94-B55D-3F072F9D5559}"/>
      </w:docPartPr>
      <w:docPartBody>
        <w:p>
          <w:pPr>
            <w:pStyle w:val="61BCD9A13B2C4372A19095FB5A1830DE"/>
          </w:pPr>
          <w:r>
            <w:rPr>
              <w:rStyle w:val="Textedelespacerserv"/>
            </w:rPr>
            <w:t>inseriere testo</w:t>
          </w:r>
        </w:p>
      </w:docPartBody>
    </w:docPart>
    <w:docPart>
      <w:docPartPr>
        <w:name w:val="0B33F203DE214F339BA3733B924B15AF"/>
        <w:category>
          <w:name w:val="Général"/>
          <w:gallery w:val="placeholder"/>
        </w:category>
        <w:types>
          <w:type w:val="bbPlcHdr"/>
        </w:types>
        <w:behaviors>
          <w:behavior w:val="content"/>
        </w:behaviors>
        <w:guid w:val="{7D9A593C-63E0-4DBE-B4AE-66503A391E8C}"/>
      </w:docPartPr>
      <w:docPartBody>
        <w:p>
          <w:pPr>
            <w:pStyle w:val="0B33F203DE214F339BA3733B924B15AF"/>
          </w:pPr>
          <w:r>
            <w:rPr>
              <w:rStyle w:val="Textedelespacerserv"/>
            </w:rPr>
            <w:t>inseriere testo</w:t>
          </w:r>
        </w:p>
      </w:docPartBody>
    </w:docPart>
    <w:docPart>
      <w:docPartPr>
        <w:name w:val="4BD9EE448E4343529690C3DAF96D984C"/>
        <w:category>
          <w:name w:val="Général"/>
          <w:gallery w:val="placeholder"/>
        </w:category>
        <w:types>
          <w:type w:val="bbPlcHdr"/>
        </w:types>
        <w:behaviors>
          <w:behavior w:val="content"/>
        </w:behaviors>
        <w:guid w:val="{B8E73FE2-DCC5-4480-AAF8-E9B7D42A7940}"/>
      </w:docPartPr>
      <w:docPartBody>
        <w:p>
          <w:pPr>
            <w:pStyle w:val="4BD9EE448E4343529690C3DAF96D984C"/>
          </w:pPr>
          <w:r>
            <w:rPr>
              <w:rStyle w:val="Textedelespacerserv"/>
            </w:rPr>
            <w:t>inseriere testo</w:t>
          </w:r>
        </w:p>
      </w:docPartBody>
    </w:docPart>
    <w:docPart>
      <w:docPartPr>
        <w:name w:val="60400F2FCAFF408E85F603400D47F224"/>
        <w:category>
          <w:name w:val="Général"/>
          <w:gallery w:val="placeholder"/>
        </w:category>
        <w:types>
          <w:type w:val="bbPlcHdr"/>
        </w:types>
        <w:behaviors>
          <w:behavior w:val="content"/>
        </w:behaviors>
        <w:guid w:val="{9F3C3A22-82C1-493D-ACC0-CD72B977C990}"/>
      </w:docPartPr>
      <w:docPartBody>
        <w:p>
          <w:pPr>
            <w:pStyle w:val="60400F2FCAFF408E85F603400D47F224"/>
          </w:pPr>
          <w:r>
            <w:rPr>
              <w:rStyle w:val="Textedelespacerserv"/>
            </w:rPr>
            <w:t>inseriere testo</w:t>
          </w:r>
        </w:p>
      </w:docPartBody>
    </w:docPart>
    <w:docPart>
      <w:docPartPr>
        <w:name w:val="67A8FC3F607C42BBB146BF65446B7C01"/>
        <w:category>
          <w:name w:val="Général"/>
          <w:gallery w:val="placeholder"/>
        </w:category>
        <w:types>
          <w:type w:val="bbPlcHdr"/>
        </w:types>
        <w:behaviors>
          <w:behavior w:val="content"/>
        </w:behaviors>
        <w:guid w:val="{25836D58-FB40-4B5A-AA27-68E92F6FBAC1}"/>
      </w:docPartPr>
      <w:docPartBody>
        <w:p>
          <w:pPr>
            <w:pStyle w:val="67A8FC3F607C42BBB146BF65446B7C01"/>
          </w:pPr>
          <w:r>
            <w:rPr>
              <w:rStyle w:val="Textedelespacerserv"/>
            </w:rPr>
            <w:t>inseriere testo</w:t>
          </w:r>
        </w:p>
      </w:docPartBody>
    </w:docPart>
    <w:docPart>
      <w:docPartPr>
        <w:name w:val="16330E61F25E47B4986D717E39588357"/>
        <w:category>
          <w:name w:val="Général"/>
          <w:gallery w:val="placeholder"/>
        </w:category>
        <w:types>
          <w:type w:val="bbPlcHdr"/>
        </w:types>
        <w:behaviors>
          <w:behavior w:val="content"/>
        </w:behaviors>
        <w:guid w:val="{6806B406-7A91-415A-892B-4835DCAA097C}"/>
      </w:docPartPr>
      <w:docPartBody>
        <w:p>
          <w:pPr>
            <w:pStyle w:val="16330E61F25E47B4986D717E39588357"/>
          </w:pPr>
          <w:r>
            <w:rPr>
              <w:rStyle w:val="Textedelespacerserv"/>
            </w:rPr>
            <w:t>inseriere testo</w:t>
          </w:r>
        </w:p>
      </w:docPartBody>
    </w:docPart>
    <w:docPart>
      <w:docPartPr>
        <w:name w:val="385A83137C2E49B19289E65D9E6F1254"/>
        <w:category>
          <w:name w:val="Général"/>
          <w:gallery w:val="placeholder"/>
        </w:category>
        <w:types>
          <w:type w:val="bbPlcHdr"/>
        </w:types>
        <w:behaviors>
          <w:behavior w:val="content"/>
        </w:behaviors>
        <w:guid w:val="{E95EB62C-502E-49ED-BA0A-6C4968B0E98C}"/>
      </w:docPartPr>
      <w:docPartBody>
        <w:p>
          <w:pPr>
            <w:pStyle w:val="385A83137C2E49B19289E65D9E6F1254"/>
          </w:pPr>
          <w:r>
            <w:rPr>
              <w:rStyle w:val="Textedelespacerserv"/>
            </w:rPr>
            <w:t>inseriere testo</w:t>
          </w:r>
        </w:p>
      </w:docPartBody>
    </w:docPart>
    <w:docPart>
      <w:docPartPr>
        <w:name w:val="AD26AE7430EA45AABCB0A27285FB9634"/>
        <w:category>
          <w:name w:val="Général"/>
          <w:gallery w:val="placeholder"/>
        </w:category>
        <w:types>
          <w:type w:val="bbPlcHdr"/>
        </w:types>
        <w:behaviors>
          <w:behavior w:val="content"/>
        </w:behaviors>
        <w:guid w:val="{A51A417C-5884-48D2-AD04-CC71D30DB8FB}"/>
      </w:docPartPr>
      <w:docPartBody>
        <w:p>
          <w:pPr>
            <w:pStyle w:val="AD26AE7430EA45AABCB0A27285FB9634"/>
          </w:pPr>
          <w:r>
            <w:rPr>
              <w:rStyle w:val="Textedelespacerserv"/>
            </w:rPr>
            <w:t>inseriere testo</w:t>
          </w:r>
        </w:p>
      </w:docPartBody>
    </w:docPart>
    <w:docPart>
      <w:docPartPr>
        <w:name w:val="4106FDDFF8444398B2B762890C86E169"/>
        <w:category>
          <w:name w:val="Général"/>
          <w:gallery w:val="placeholder"/>
        </w:category>
        <w:types>
          <w:type w:val="bbPlcHdr"/>
        </w:types>
        <w:behaviors>
          <w:behavior w:val="content"/>
        </w:behaviors>
        <w:guid w:val="{DE03FF10-9374-436D-900B-A3E5EC289DA8}"/>
      </w:docPartPr>
      <w:docPartBody>
        <w:p>
          <w:pPr>
            <w:pStyle w:val="4106FDDFF8444398B2B762890C86E169"/>
          </w:pPr>
          <w:r>
            <w:rPr>
              <w:rStyle w:val="Textedelespacerserv"/>
            </w:rPr>
            <w:t>inseriere testo</w:t>
          </w:r>
        </w:p>
      </w:docPartBody>
    </w:docPart>
    <w:docPart>
      <w:docPartPr>
        <w:name w:val="F492836144E9457199012CC6094698E3"/>
        <w:category>
          <w:name w:val="Général"/>
          <w:gallery w:val="placeholder"/>
        </w:category>
        <w:types>
          <w:type w:val="bbPlcHdr"/>
        </w:types>
        <w:behaviors>
          <w:behavior w:val="content"/>
        </w:behaviors>
        <w:guid w:val="{78EBDF55-08CB-4C54-A957-D61A4BCCF068}"/>
      </w:docPartPr>
      <w:docPartBody>
        <w:p>
          <w:pPr>
            <w:pStyle w:val="F492836144E9457199012CC6094698E3"/>
          </w:pPr>
          <w:r>
            <w:rPr>
              <w:rStyle w:val="Textedelespacerserv"/>
            </w:rPr>
            <w:t>inseriere testo</w:t>
          </w:r>
        </w:p>
      </w:docPartBody>
    </w:docPart>
    <w:docPart>
      <w:docPartPr>
        <w:name w:val="25A8915E696844458FE43FDFB989B564"/>
        <w:category>
          <w:name w:val="Général"/>
          <w:gallery w:val="placeholder"/>
        </w:category>
        <w:types>
          <w:type w:val="bbPlcHdr"/>
        </w:types>
        <w:behaviors>
          <w:behavior w:val="content"/>
        </w:behaviors>
        <w:guid w:val="{5802100C-8BBB-42AB-B377-18A9B9B182AB}"/>
      </w:docPartPr>
      <w:docPartBody>
        <w:p>
          <w:pPr>
            <w:pStyle w:val="25A8915E696844458FE43FDFB989B564"/>
          </w:pPr>
          <w:r>
            <w:rPr>
              <w:rStyle w:val="Textedelespacerserv"/>
            </w:rPr>
            <w:t>inseriere testo</w:t>
          </w:r>
        </w:p>
      </w:docPartBody>
    </w:docPart>
    <w:docPart>
      <w:docPartPr>
        <w:name w:val="F42A326FABEF447C8BB85F02F93BB2FB"/>
        <w:category>
          <w:name w:val="Général"/>
          <w:gallery w:val="placeholder"/>
        </w:category>
        <w:types>
          <w:type w:val="bbPlcHdr"/>
        </w:types>
        <w:behaviors>
          <w:behavior w:val="content"/>
        </w:behaviors>
        <w:guid w:val="{5413FF49-3E05-4EAA-AC5D-F0CCFF31796E}"/>
      </w:docPartPr>
      <w:docPartBody>
        <w:p>
          <w:pPr>
            <w:pStyle w:val="F42A326FABEF447C8BB85F02F93BB2FB"/>
          </w:pPr>
          <w:r>
            <w:rPr>
              <w:rStyle w:val="Textedelespacerserv"/>
            </w:rPr>
            <w:t>inseriere testo</w:t>
          </w:r>
        </w:p>
      </w:docPartBody>
    </w:docPart>
    <w:docPart>
      <w:docPartPr>
        <w:name w:val="0F640C2BF0A84A9F9AC4F993421F95C8"/>
        <w:category>
          <w:name w:val="Général"/>
          <w:gallery w:val="placeholder"/>
        </w:category>
        <w:types>
          <w:type w:val="bbPlcHdr"/>
        </w:types>
        <w:behaviors>
          <w:behavior w:val="content"/>
        </w:behaviors>
        <w:guid w:val="{10D99ADD-977D-4E88-92F4-89B362128CEF}"/>
      </w:docPartPr>
      <w:docPartBody>
        <w:p>
          <w:pPr>
            <w:pStyle w:val="0F640C2BF0A84A9F9AC4F993421F95C8"/>
          </w:pPr>
          <w:r>
            <w:rPr>
              <w:rStyle w:val="Textedelespacerserv"/>
            </w:rPr>
            <w:t>inseriere testo</w:t>
          </w:r>
        </w:p>
      </w:docPartBody>
    </w:docPart>
    <w:docPart>
      <w:docPartPr>
        <w:name w:val="6DB16EBAD02A4E23987D9B8E6F82EA94"/>
        <w:category>
          <w:name w:val="Général"/>
          <w:gallery w:val="placeholder"/>
        </w:category>
        <w:types>
          <w:type w:val="bbPlcHdr"/>
        </w:types>
        <w:behaviors>
          <w:behavior w:val="content"/>
        </w:behaviors>
        <w:guid w:val="{C1D70B6D-3DCB-4A65-BE96-1C3BF6C8C286}"/>
      </w:docPartPr>
      <w:docPartBody>
        <w:p>
          <w:pPr>
            <w:pStyle w:val="6DB16EBAD02A4E23987D9B8E6F82EA94"/>
          </w:pPr>
          <w:r>
            <w:rPr>
              <w:rStyle w:val="Textedelespacerserv"/>
            </w:rPr>
            <w:t>inseriere testo</w:t>
          </w:r>
        </w:p>
      </w:docPartBody>
    </w:docPart>
    <w:docPart>
      <w:docPartPr>
        <w:name w:val="747FA095C5BB45CFAC9E2C0453410E37"/>
        <w:category>
          <w:name w:val="Général"/>
          <w:gallery w:val="placeholder"/>
        </w:category>
        <w:types>
          <w:type w:val="bbPlcHdr"/>
        </w:types>
        <w:behaviors>
          <w:behavior w:val="content"/>
        </w:behaviors>
        <w:guid w:val="{B7FC3D55-E81A-4816-B0E3-7A45AFE356C4}"/>
      </w:docPartPr>
      <w:docPartBody>
        <w:p>
          <w:pPr>
            <w:pStyle w:val="747FA095C5BB45CFAC9E2C0453410E37"/>
          </w:pPr>
          <w:r>
            <w:rPr>
              <w:rStyle w:val="Textedelespacerserv"/>
            </w:rPr>
            <w:t>inseriere testo</w:t>
          </w:r>
        </w:p>
      </w:docPartBody>
    </w:docPart>
    <w:docPart>
      <w:docPartPr>
        <w:name w:val="5C68D80B6B87498E91AF572216F4DE46"/>
        <w:category>
          <w:name w:val="Général"/>
          <w:gallery w:val="placeholder"/>
        </w:category>
        <w:types>
          <w:type w:val="bbPlcHdr"/>
        </w:types>
        <w:behaviors>
          <w:behavior w:val="content"/>
        </w:behaviors>
        <w:guid w:val="{106CE294-CD39-4078-97D5-C76DB61940D1}"/>
      </w:docPartPr>
      <w:docPartBody>
        <w:p>
          <w:pPr>
            <w:pStyle w:val="5C68D80B6B87498E91AF572216F4DE46"/>
          </w:pPr>
          <w:r>
            <w:rPr>
              <w:rStyle w:val="Textedelespacerserv"/>
            </w:rPr>
            <w:t>inseriere testo</w:t>
          </w:r>
        </w:p>
      </w:docPartBody>
    </w:docPart>
    <w:docPart>
      <w:docPartPr>
        <w:name w:val="7E845EE905EF4CC3924F026FCD37B504"/>
        <w:category>
          <w:name w:val="Général"/>
          <w:gallery w:val="placeholder"/>
        </w:category>
        <w:types>
          <w:type w:val="bbPlcHdr"/>
        </w:types>
        <w:behaviors>
          <w:behavior w:val="content"/>
        </w:behaviors>
        <w:guid w:val="{F6A4709E-3261-48F0-8896-C698B1F74116}"/>
      </w:docPartPr>
      <w:docPartBody>
        <w:p>
          <w:pPr>
            <w:pStyle w:val="7E845EE905EF4CC3924F026FCD37B504"/>
          </w:pPr>
          <w:r>
            <w:rPr>
              <w:rStyle w:val="Textedelespacerserv"/>
            </w:rPr>
            <w:t>inseriere testo</w:t>
          </w:r>
        </w:p>
      </w:docPartBody>
    </w:docPart>
    <w:docPart>
      <w:docPartPr>
        <w:name w:val="4F04E7A4EE1E420C8E0E60C07D06CCED"/>
        <w:category>
          <w:name w:val="Général"/>
          <w:gallery w:val="placeholder"/>
        </w:category>
        <w:types>
          <w:type w:val="bbPlcHdr"/>
        </w:types>
        <w:behaviors>
          <w:behavior w:val="content"/>
        </w:behaviors>
        <w:guid w:val="{E9627B0E-CDE3-47F2-877E-4011616BF550}"/>
      </w:docPartPr>
      <w:docPartBody>
        <w:p>
          <w:pPr>
            <w:pStyle w:val="4F04E7A4EE1E420C8E0E60C07D06CCED"/>
          </w:pPr>
          <w:r>
            <w:rPr>
              <w:rStyle w:val="Textedelespacerserv"/>
            </w:rPr>
            <w:t>Text eingeben</w:t>
          </w:r>
        </w:p>
      </w:docPartBody>
    </w:docPart>
    <w:docPart>
      <w:docPartPr>
        <w:name w:val="C3CF09C529894EA4B1A798CF34935D07"/>
        <w:category>
          <w:name w:val="Général"/>
          <w:gallery w:val="placeholder"/>
        </w:category>
        <w:types>
          <w:type w:val="bbPlcHdr"/>
        </w:types>
        <w:behaviors>
          <w:behavior w:val="content"/>
        </w:behaviors>
        <w:guid w:val="{F2DD7B49-A107-4D20-A173-DDB884A67919}"/>
      </w:docPartPr>
      <w:docPartBody>
        <w:p>
          <w:pPr>
            <w:pStyle w:val="C3CF09C529894EA4B1A798CF34935D07"/>
          </w:pPr>
          <w:r>
            <w:rPr>
              <w:rStyle w:val="Textedelespacerserv"/>
            </w:rPr>
            <w:t>inseriere testo</w:t>
          </w:r>
        </w:p>
      </w:docPartBody>
    </w:docPart>
    <w:docPart>
      <w:docPartPr>
        <w:name w:val="2214BA96962847F388C11410E8D0A6AE"/>
        <w:category>
          <w:name w:val="Général"/>
          <w:gallery w:val="placeholder"/>
        </w:category>
        <w:types>
          <w:type w:val="bbPlcHdr"/>
        </w:types>
        <w:behaviors>
          <w:behavior w:val="content"/>
        </w:behaviors>
        <w:guid w:val="{E9C1AF50-4DDA-4E01-BA0F-EA05DA3EFFDE}"/>
      </w:docPartPr>
      <w:docPartBody>
        <w:p>
          <w:pPr>
            <w:pStyle w:val="2214BA96962847F388C11410E8D0A6AE"/>
          </w:pPr>
          <w:r>
            <w:rPr>
              <w:rStyle w:val="Textedelespacerserv"/>
            </w:rPr>
            <w:t>inseriere testo</w:t>
          </w:r>
        </w:p>
      </w:docPartBody>
    </w:docPart>
    <w:docPart>
      <w:docPartPr>
        <w:name w:val="FCFF6E22904C4D7AAD46F7E264C722B5"/>
        <w:category>
          <w:name w:val="Général"/>
          <w:gallery w:val="placeholder"/>
        </w:category>
        <w:types>
          <w:type w:val="bbPlcHdr"/>
        </w:types>
        <w:behaviors>
          <w:behavior w:val="content"/>
        </w:behaviors>
        <w:guid w:val="{D9F88999-A33E-4D42-82C3-9FAA64108B7C}"/>
      </w:docPartPr>
      <w:docPartBody>
        <w:p>
          <w:pPr>
            <w:pStyle w:val="FCFF6E22904C4D7AAD46F7E264C722B5"/>
          </w:pPr>
          <w:r>
            <w:rPr>
              <w:rStyle w:val="Textedelespacerserv"/>
            </w:rPr>
            <w:t>inseriere testo</w:t>
          </w:r>
        </w:p>
      </w:docPartBody>
    </w:docPart>
    <w:docPart>
      <w:docPartPr>
        <w:name w:val="DECF13BBEBBD4C61847BEA9187DB02EF"/>
        <w:category>
          <w:name w:val="Général"/>
          <w:gallery w:val="placeholder"/>
        </w:category>
        <w:types>
          <w:type w:val="bbPlcHdr"/>
        </w:types>
        <w:behaviors>
          <w:behavior w:val="content"/>
        </w:behaviors>
        <w:guid w:val="{D3D5E2CA-549B-42D3-BE87-F1AE3FE4BB83}"/>
      </w:docPartPr>
      <w:docPartBody>
        <w:p>
          <w:pPr>
            <w:pStyle w:val="DECF13BBEBBD4C61847BEA9187DB02EF"/>
          </w:pPr>
          <w:r>
            <w:rPr>
              <w:rStyle w:val="Textedelespacerserv"/>
            </w:rPr>
            <w:t>inseriere testo</w:t>
          </w:r>
        </w:p>
      </w:docPartBody>
    </w:docPart>
    <w:docPart>
      <w:docPartPr>
        <w:name w:val="E6AD6E127F324651854C5BEE08A20AC5"/>
        <w:category>
          <w:name w:val="Général"/>
          <w:gallery w:val="placeholder"/>
        </w:category>
        <w:types>
          <w:type w:val="bbPlcHdr"/>
        </w:types>
        <w:behaviors>
          <w:behavior w:val="content"/>
        </w:behaviors>
        <w:guid w:val="{631587F9-F634-4446-BB83-BC80634ECA8B}"/>
      </w:docPartPr>
      <w:docPartBody>
        <w:p>
          <w:pPr>
            <w:pStyle w:val="E6AD6E127F324651854C5BEE08A20AC5"/>
          </w:pPr>
          <w:r>
            <w:rPr>
              <w:rStyle w:val="Textedelespacerserv"/>
            </w:rPr>
            <w:t>inseriere testo</w:t>
          </w:r>
        </w:p>
      </w:docPartBody>
    </w:docPart>
    <w:docPart>
      <w:docPartPr>
        <w:name w:val="B0FE2DCF30CF4D269A2508C767438CCD"/>
        <w:category>
          <w:name w:val="Général"/>
          <w:gallery w:val="placeholder"/>
        </w:category>
        <w:types>
          <w:type w:val="bbPlcHdr"/>
        </w:types>
        <w:behaviors>
          <w:behavior w:val="content"/>
        </w:behaviors>
        <w:guid w:val="{04FD8256-32FF-462F-AA45-B7E238A2C9DC}"/>
      </w:docPartPr>
      <w:docPartBody>
        <w:p>
          <w:pPr>
            <w:pStyle w:val="B0FE2DCF30CF4D269A2508C767438CCD"/>
          </w:pPr>
          <w:r>
            <w:rPr>
              <w:rStyle w:val="Textedelespacerserv"/>
            </w:rPr>
            <w:t>inseriere testo</w:t>
          </w:r>
        </w:p>
      </w:docPartBody>
    </w:docPart>
    <w:docPart>
      <w:docPartPr>
        <w:name w:val="73BA3A55C9A941D69C0DB6EE3587D583"/>
        <w:category>
          <w:name w:val="Général"/>
          <w:gallery w:val="placeholder"/>
        </w:category>
        <w:types>
          <w:type w:val="bbPlcHdr"/>
        </w:types>
        <w:behaviors>
          <w:behavior w:val="content"/>
        </w:behaviors>
        <w:guid w:val="{B4B40D7F-CC3F-465B-8315-67E622115E8B}"/>
      </w:docPartPr>
      <w:docPartBody>
        <w:p>
          <w:pPr>
            <w:pStyle w:val="73BA3A55C9A941D69C0DB6EE3587D583"/>
          </w:pPr>
          <w:r>
            <w:rPr>
              <w:rStyle w:val="Textedelespacerserv"/>
            </w:rPr>
            <w:t>inseriere testo</w:t>
          </w:r>
        </w:p>
      </w:docPartBody>
    </w:docPart>
    <w:docPart>
      <w:docPartPr>
        <w:name w:val="87B063902F2A4863833ACC1F93A5BB19"/>
        <w:category>
          <w:name w:val="Général"/>
          <w:gallery w:val="placeholder"/>
        </w:category>
        <w:types>
          <w:type w:val="bbPlcHdr"/>
        </w:types>
        <w:behaviors>
          <w:behavior w:val="content"/>
        </w:behaviors>
        <w:guid w:val="{396DA85A-351D-4896-8867-405648043CF2}"/>
      </w:docPartPr>
      <w:docPartBody>
        <w:p>
          <w:pPr>
            <w:pStyle w:val="87B063902F2A4863833ACC1F93A5BB19"/>
          </w:pPr>
          <w:r>
            <w:rPr>
              <w:rStyle w:val="Textedelespacerserv"/>
            </w:rPr>
            <w:t>inseriere testo</w:t>
          </w:r>
        </w:p>
      </w:docPartBody>
    </w:docPart>
    <w:docPart>
      <w:docPartPr>
        <w:name w:val="2E6B8AFC07A64E5EAD9EB9BD3B1F78A5"/>
        <w:category>
          <w:name w:val="Général"/>
          <w:gallery w:val="placeholder"/>
        </w:category>
        <w:types>
          <w:type w:val="bbPlcHdr"/>
        </w:types>
        <w:behaviors>
          <w:behavior w:val="content"/>
        </w:behaviors>
        <w:guid w:val="{FF15A96D-3FCE-4D94-B48F-11204AD6874B}"/>
      </w:docPartPr>
      <w:docPartBody>
        <w:p>
          <w:pPr>
            <w:pStyle w:val="2E6B8AFC07A64E5EAD9EB9BD3B1F78A5"/>
          </w:pPr>
          <w:r>
            <w:rPr>
              <w:rStyle w:val="Textedelespacerserv"/>
            </w:rPr>
            <w:t>inseriere testo</w:t>
          </w:r>
        </w:p>
      </w:docPartBody>
    </w:docPart>
    <w:docPart>
      <w:docPartPr>
        <w:name w:val="4E82B84CDD214C55B3584C8B209683D7"/>
        <w:category>
          <w:name w:val="Général"/>
          <w:gallery w:val="placeholder"/>
        </w:category>
        <w:types>
          <w:type w:val="bbPlcHdr"/>
        </w:types>
        <w:behaviors>
          <w:behavior w:val="content"/>
        </w:behaviors>
        <w:guid w:val="{E8E62A91-56FA-49C1-858A-CD9579C3DB8E}"/>
      </w:docPartPr>
      <w:docPartBody>
        <w:p>
          <w:pPr>
            <w:pStyle w:val="4E82B84CDD214C55B3584C8B209683D7"/>
          </w:pPr>
          <w:r>
            <w:rPr>
              <w:rStyle w:val="Textedelespacerserv"/>
            </w:rPr>
            <w:t>inseriere testo</w:t>
          </w:r>
        </w:p>
      </w:docPartBody>
    </w:docPart>
    <w:docPart>
      <w:docPartPr>
        <w:name w:val="7FCC074112254B0AA70ECBF22DCD3E1E"/>
        <w:category>
          <w:name w:val="Général"/>
          <w:gallery w:val="placeholder"/>
        </w:category>
        <w:types>
          <w:type w:val="bbPlcHdr"/>
        </w:types>
        <w:behaviors>
          <w:behavior w:val="content"/>
        </w:behaviors>
        <w:guid w:val="{19AA1E19-8AED-4CB0-B8E8-D0DB84C4F4BC}"/>
      </w:docPartPr>
      <w:docPartBody>
        <w:p>
          <w:pPr>
            <w:pStyle w:val="7FCC074112254B0AA70ECBF22DCD3E1E"/>
          </w:pPr>
          <w:r>
            <w:rPr>
              <w:rStyle w:val="Textedelespacerserv"/>
            </w:rPr>
            <w:t>inseriere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79"/>
    <w:semiHidden/>
    <w:rPr>
      <w:color w:val="F4B083" w:themeColor="accent2" w:themeTint="99"/>
    </w:rPr>
  </w:style>
  <w:style w:type="paragraph" w:customStyle="1" w:styleId="FF2EFB0BFC804A30A5764B56FFFBD0D3">
    <w:name w:val="FF2EFB0BFC804A30A5764B56FFFBD0D3"/>
  </w:style>
  <w:style w:type="paragraph" w:customStyle="1" w:styleId="62CF56A76F0A47F7A1449316B7F32DAA">
    <w:name w:val="62CF56A76F0A47F7A1449316B7F32DAA"/>
  </w:style>
  <w:style w:type="paragraph" w:customStyle="1" w:styleId="49B86102E1F7467C9C21DFC994E1D246">
    <w:name w:val="49B86102E1F7467C9C21DFC994E1D246"/>
  </w:style>
  <w:style w:type="paragraph" w:customStyle="1" w:styleId="DB6C630D7B2C4C1396E6C2E819D37FB7">
    <w:name w:val="DB6C630D7B2C4C1396E6C2E819D37FB7"/>
  </w:style>
  <w:style w:type="paragraph" w:customStyle="1" w:styleId="873C55F2C21A4593B2E591195DE2D86F">
    <w:name w:val="873C55F2C21A4593B2E591195DE2D86F"/>
  </w:style>
  <w:style w:type="paragraph" w:customStyle="1" w:styleId="4A217B63949740FFB179B793CC1AEA1A">
    <w:name w:val="4A217B63949740FFB179B793CC1AEA1A"/>
  </w:style>
  <w:style w:type="paragraph" w:customStyle="1" w:styleId="F21B99C256CA4A30BA5E3D19E894F31C">
    <w:name w:val="F21B99C256CA4A30BA5E3D19E894F31C"/>
  </w:style>
  <w:style w:type="paragraph" w:customStyle="1" w:styleId="02704B2632654EF58B57D3AFECC676C0">
    <w:name w:val="02704B2632654EF58B57D3AFECC676C0"/>
  </w:style>
  <w:style w:type="paragraph" w:customStyle="1" w:styleId="6BD737D0D1394C0FAC763EFD845B02C8">
    <w:name w:val="6BD737D0D1394C0FAC763EFD845B02C8"/>
  </w:style>
  <w:style w:type="paragraph" w:customStyle="1" w:styleId="0B99D5CE5A744E59A71BF66B6EE67BE5">
    <w:name w:val="0B99D5CE5A744E59A71BF66B6EE67BE5"/>
  </w:style>
  <w:style w:type="paragraph" w:customStyle="1" w:styleId="E7D0B28EFE8745AAA64256DC7B112433">
    <w:name w:val="E7D0B28EFE8745AAA64256DC7B112433"/>
  </w:style>
  <w:style w:type="paragraph" w:customStyle="1" w:styleId="9BF1EF20AEC94DD5928F69050A854ED9">
    <w:name w:val="9BF1EF20AEC94DD5928F69050A854ED9"/>
  </w:style>
  <w:style w:type="paragraph" w:customStyle="1" w:styleId="B7C5082557724ADD90A14E55DCBC684F">
    <w:name w:val="B7C5082557724ADD90A14E55DCBC684F"/>
  </w:style>
  <w:style w:type="paragraph" w:customStyle="1" w:styleId="479F43A94C804336957498849DC9455A">
    <w:name w:val="479F43A94C804336957498849DC9455A"/>
  </w:style>
  <w:style w:type="paragraph" w:customStyle="1" w:styleId="0A84BC1C3BBC498392F15005D263ED87">
    <w:name w:val="0A84BC1C3BBC498392F15005D263ED87"/>
  </w:style>
  <w:style w:type="paragraph" w:customStyle="1" w:styleId="486FEA04D0464F089720E27CF0A89709">
    <w:name w:val="486FEA04D0464F089720E27CF0A89709"/>
  </w:style>
  <w:style w:type="paragraph" w:customStyle="1" w:styleId="F7C72072D61349C0A9A9555512434DB7">
    <w:name w:val="F7C72072D61349C0A9A9555512434DB7"/>
  </w:style>
  <w:style w:type="paragraph" w:customStyle="1" w:styleId="FECF43A396014B5B996063E9754895DF">
    <w:name w:val="FECF43A396014B5B996063E9754895DF"/>
  </w:style>
  <w:style w:type="paragraph" w:customStyle="1" w:styleId="780FB41C85A5479FB77A498C11EC827F">
    <w:name w:val="780FB41C85A5479FB77A498C11EC827F"/>
  </w:style>
  <w:style w:type="paragraph" w:customStyle="1" w:styleId="B3F0805465B04E41BF4529ADF4AE4FDD">
    <w:name w:val="B3F0805465B04E41BF4529ADF4AE4FDD"/>
  </w:style>
  <w:style w:type="paragraph" w:customStyle="1" w:styleId="0458592A325F495C9A21AAE8E5791546">
    <w:name w:val="0458592A325F495C9A21AAE8E5791546"/>
  </w:style>
  <w:style w:type="paragraph" w:customStyle="1" w:styleId="79347F42C32447C282F32B804C51F626">
    <w:name w:val="79347F42C32447C282F32B804C51F626"/>
  </w:style>
  <w:style w:type="paragraph" w:customStyle="1" w:styleId="0B71569C41624C1C94BBC59ABCEC6CB5">
    <w:name w:val="0B71569C41624C1C94BBC59ABCEC6CB5"/>
  </w:style>
  <w:style w:type="paragraph" w:customStyle="1" w:styleId="E24FD8CC363E49B9BF196F6C5A4D9D63">
    <w:name w:val="E24FD8CC363E49B9BF196F6C5A4D9D63"/>
  </w:style>
  <w:style w:type="paragraph" w:customStyle="1" w:styleId="D3D7ACE9E66D4D1A99B6EE0F925225AC">
    <w:name w:val="D3D7ACE9E66D4D1A99B6EE0F925225AC"/>
  </w:style>
  <w:style w:type="paragraph" w:customStyle="1" w:styleId="CF9A184C45874D53A9861510496C5CFF">
    <w:name w:val="CF9A184C45874D53A9861510496C5CFF"/>
  </w:style>
  <w:style w:type="paragraph" w:customStyle="1" w:styleId="1C233C9ED7064B8EA12B75216B78E688">
    <w:name w:val="1C233C9ED7064B8EA12B75216B78E688"/>
  </w:style>
  <w:style w:type="paragraph" w:customStyle="1" w:styleId="B5F93213CDC84045B5BD86F16906DE32">
    <w:name w:val="B5F93213CDC84045B5BD86F16906DE32"/>
  </w:style>
  <w:style w:type="paragraph" w:customStyle="1" w:styleId="F25F7E7BD30640E6900A476C7DDC0994">
    <w:name w:val="F25F7E7BD30640E6900A476C7DDC0994"/>
  </w:style>
  <w:style w:type="paragraph" w:customStyle="1" w:styleId="4F105F01F1AE4C8CB2AA99CC3360E74B">
    <w:name w:val="4F105F01F1AE4C8CB2AA99CC3360E74B"/>
  </w:style>
  <w:style w:type="paragraph" w:customStyle="1" w:styleId="33EEC2B957254E01A7968A58F234D4A9">
    <w:name w:val="33EEC2B957254E01A7968A58F234D4A9"/>
  </w:style>
  <w:style w:type="paragraph" w:customStyle="1" w:styleId="3EB3B2A3BC3C4D3C96E6D004D1DD01F2">
    <w:name w:val="3EB3B2A3BC3C4D3C96E6D004D1DD01F2"/>
  </w:style>
  <w:style w:type="paragraph" w:customStyle="1" w:styleId="A7681299B6504C6EBF2BC5572528945E">
    <w:name w:val="A7681299B6504C6EBF2BC5572528945E"/>
  </w:style>
  <w:style w:type="paragraph" w:customStyle="1" w:styleId="5167FADCF5DC45B4AA4035B412C8DBCC">
    <w:name w:val="5167FADCF5DC45B4AA4035B412C8DBCC"/>
  </w:style>
  <w:style w:type="paragraph" w:customStyle="1" w:styleId="E5ED66F5D0474DDE9EB1EC5CF63C345E">
    <w:name w:val="E5ED66F5D0474DDE9EB1EC5CF63C345E"/>
  </w:style>
  <w:style w:type="paragraph" w:customStyle="1" w:styleId="7CC62252CB9F43149812BC5DB896BD4D">
    <w:name w:val="7CC62252CB9F43149812BC5DB896BD4D"/>
  </w:style>
  <w:style w:type="paragraph" w:customStyle="1" w:styleId="73900076FB504EB181DB66DAF1EEB0B6">
    <w:name w:val="73900076FB504EB181DB66DAF1EEB0B6"/>
  </w:style>
  <w:style w:type="paragraph" w:customStyle="1" w:styleId="89456482E52B447EA960C7F08264276A">
    <w:name w:val="89456482E52B447EA960C7F08264276A"/>
  </w:style>
  <w:style w:type="paragraph" w:customStyle="1" w:styleId="359981526227482B8C49872A0DED379B">
    <w:name w:val="359981526227482B8C49872A0DED379B"/>
  </w:style>
  <w:style w:type="paragraph" w:customStyle="1" w:styleId="A520BB7C08A4485B820424B806658BC5">
    <w:name w:val="A520BB7C08A4485B820424B806658BC5"/>
  </w:style>
  <w:style w:type="paragraph" w:customStyle="1" w:styleId="E6331706981043F685AC8CEA4DAED9DA">
    <w:name w:val="E6331706981043F685AC8CEA4DAED9DA"/>
  </w:style>
  <w:style w:type="paragraph" w:customStyle="1" w:styleId="BF975EF6850640A089829535B77EA07A">
    <w:name w:val="BF975EF6850640A089829535B77EA07A"/>
  </w:style>
  <w:style w:type="paragraph" w:customStyle="1" w:styleId="E2FEF62DB2354EADB1C465DC7822C894">
    <w:name w:val="E2FEF62DB2354EADB1C465DC7822C894"/>
  </w:style>
  <w:style w:type="paragraph" w:customStyle="1" w:styleId="5679B15A3F4B4A959C60CF6892CD6D1D">
    <w:name w:val="5679B15A3F4B4A959C60CF6892CD6D1D"/>
  </w:style>
  <w:style w:type="paragraph" w:customStyle="1" w:styleId="81A9A227B0B64D418108A9BED9CEB319">
    <w:name w:val="81A9A227B0B64D418108A9BED9CEB319"/>
  </w:style>
  <w:style w:type="paragraph" w:customStyle="1" w:styleId="FC1492E917BD490BB763E650EC3CB162">
    <w:name w:val="FC1492E917BD490BB763E650EC3CB162"/>
  </w:style>
  <w:style w:type="paragraph" w:customStyle="1" w:styleId="E972F6AC3FA24109BB1A5F1B0E2300EE">
    <w:name w:val="E972F6AC3FA24109BB1A5F1B0E2300EE"/>
  </w:style>
  <w:style w:type="paragraph" w:customStyle="1" w:styleId="F501D15F65F344C19533B0F012BAD861">
    <w:name w:val="F501D15F65F344C19533B0F012BAD861"/>
  </w:style>
  <w:style w:type="paragraph" w:customStyle="1" w:styleId="A8330A08DBF944D4AF5107DD40F4D4D2">
    <w:name w:val="A8330A08DBF944D4AF5107DD40F4D4D2"/>
  </w:style>
  <w:style w:type="paragraph" w:customStyle="1" w:styleId="9E1ECB3C38AA469A9AD7C1A6707AC09C">
    <w:name w:val="9E1ECB3C38AA469A9AD7C1A6707AC09C"/>
  </w:style>
  <w:style w:type="paragraph" w:customStyle="1" w:styleId="E6705CB7159C4CEC9D068EBC99FCDE01">
    <w:name w:val="E6705CB7159C4CEC9D068EBC99FCDE01"/>
  </w:style>
  <w:style w:type="paragraph" w:customStyle="1" w:styleId="15BE9562D644400697D7F8AB675F52B9">
    <w:name w:val="15BE9562D644400697D7F8AB675F52B9"/>
  </w:style>
  <w:style w:type="paragraph" w:customStyle="1" w:styleId="D9D4247C94B0453CAF3F31B718E62BAE">
    <w:name w:val="D9D4247C94B0453CAF3F31B718E62BAE"/>
  </w:style>
  <w:style w:type="paragraph" w:customStyle="1" w:styleId="0B39B42085EF4D9D8C6FEE8C34D79D93">
    <w:name w:val="0B39B42085EF4D9D8C6FEE8C34D79D93"/>
  </w:style>
  <w:style w:type="paragraph" w:customStyle="1" w:styleId="8A430B1493344330A49EEEA600A39C5B">
    <w:name w:val="8A430B1493344330A49EEEA600A39C5B"/>
  </w:style>
  <w:style w:type="paragraph" w:customStyle="1" w:styleId="9236C40E0544405BA40791DD1D7B13BC">
    <w:name w:val="9236C40E0544405BA40791DD1D7B13BC"/>
  </w:style>
  <w:style w:type="paragraph" w:customStyle="1" w:styleId="16DEBC20505F4E1E8118445082C97516">
    <w:name w:val="16DEBC20505F4E1E8118445082C97516"/>
  </w:style>
  <w:style w:type="paragraph" w:customStyle="1" w:styleId="48426551866D4BC6A0CEC4C701E77CD9">
    <w:name w:val="48426551866D4BC6A0CEC4C701E77CD9"/>
  </w:style>
  <w:style w:type="paragraph" w:customStyle="1" w:styleId="61BCD9A13B2C4372A19095FB5A1830DE">
    <w:name w:val="61BCD9A13B2C4372A19095FB5A1830DE"/>
  </w:style>
  <w:style w:type="paragraph" w:customStyle="1" w:styleId="0B33F203DE214F339BA3733B924B15AF">
    <w:name w:val="0B33F203DE214F339BA3733B924B15AF"/>
  </w:style>
  <w:style w:type="paragraph" w:customStyle="1" w:styleId="4BD9EE448E4343529690C3DAF96D984C">
    <w:name w:val="4BD9EE448E4343529690C3DAF96D984C"/>
  </w:style>
  <w:style w:type="paragraph" w:customStyle="1" w:styleId="60400F2FCAFF408E85F603400D47F224">
    <w:name w:val="60400F2FCAFF408E85F603400D47F224"/>
  </w:style>
  <w:style w:type="paragraph" w:customStyle="1" w:styleId="67A8FC3F607C42BBB146BF65446B7C01">
    <w:name w:val="67A8FC3F607C42BBB146BF65446B7C01"/>
  </w:style>
  <w:style w:type="paragraph" w:customStyle="1" w:styleId="16330E61F25E47B4986D717E39588357">
    <w:name w:val="16330E61F25E47B4986D717E39588357"/>
  </w:style>
  <w:style w:type="paragraph" w:customStyle="1" w:styleId="385A83137C2E49B19289E65D9E6F1254">
    <w:name w:val="385A83137C2E49B19289E65D9E6F1254"/>
  </w:style>
  <w:style w:type="paragraph" w:customStyle="1" w:styleId="AD26AE7430EA45AABCB0A27285FB9634">
    <w:name w:val="AD26AE7430EA45AABCB0A27285FB9634"/>
  </w:style>
  <w:style w:type="paragraph" w:customStyle="1" w:styleId="4106FDDFF8444398B2B762890C86E169">
    <w:name w:val="4106FDDFF8444398B2B762890C86E169"/>
  </w:style>
  <w:style w:type="paragraph" w:customStyle="1" w:styleId="F492836144E9457199012CC6094698E3">
    <w:name w:val="F492836144E9457199012CC6094698E3"/>
  </w:style>
  <w:style w:type="paragraph" w:customStyle="1" w:styleId="25A8915E696844458FE43FDFB989B564">
    <w:name w:val="25A8915E696844458FE43FDFB989B564"/>
  </w:style>
  <w:style w:type="paragraph" w:customStyle="1" w:styleId="F42A326FABEF447C8BB85F02F93BB2FB">
    <w:name w:val="F42A326FABEF447C8BB85F02F93BB2FB"/>
  </w:style>
  <w:style w:type="paragraph" w:customStyle="1" w:styleId="0F640C2BF0A84A9F9AC4F993421F95C8">
    <w:name w:val="0F640C2BF0A84A9F9AC4F993421F95C8"/>
  </w:style>
  <w:style w:type="paragraph" w:customStyle="1" w:styleId="6DB16EBAD02A4E23987D9B8E6F82EA94">
    <w:name w:val="6DB16EBAD02A4E23987D9B8E6F82EA94"/>
  </w:style>
  <w:style w:type="paragraph" w:customStyle="1" w:styleId="747FA095C5BB45CFAC9E2C0453410E37">
    <w:name w:val="747FA095C5BB45CFAC9E2C0453410E37"/>
  </w:style>
  <w:style w:type="paragraph" w:customStyle="1" w:styleId="5C68D80B6B87498E91AF572216F4DE46">
    <w:name w:val="5C68D80B6B87498E91AF572216F4DE46"/>
  </w:style>
  <w:style w:type="paragraph" w:customStyle="1" w:styleId="7E845EE905EF4CC3924F026FCD37B504">
    <w:name w:val="7E845EE905EF4CC3924F026FCD37B504"/>
  </w:style>
  <w:style w:type="paragraph" w:customStyle="1" w:styleId="4F04E7A4EE1E420C8E0E60C07D06CCED">
    <w:name w:val="4F04E7A4EE1E420C8E0E60C07D06CCED"/>
  </w:style>
  <w:style w:type="paragraph" w:customStyle="1" w:styleId="C3CF09C529894EA4B1A798CF34935D07">
    <w:name w:val="C3CF09C529894EA4B1A798CF34935D07"/>
  </w:style>
  <w:style w:type="paragraph" w:customStyle="1" w:styleId="2214BA96962847F388C11410E8D0A6AE">
    <w:name w:val="2214BA96962847F388C11410E8D0A6AE"/>
  </w:style>
  <w:style w:type="paragraph" w:customStyle="1" w:styleId="FCFF6E22904C4D7AAD46F7E264C722B5">
    <w:name w:val="FCFF6E22904C4D7AAD46F7E264C722B5"/>
  </w:style>
  <w:style w:type="paragraph" w:customStyle="1" w:styleId="DECF13BBEBBD4C61847BEA9187DB02EF">
    <w:name w:val="DECF13BBEBBD4C61847BEA9187DB02EF"/>
  </w:style>
  <w:style w:type="paragraph" w:customStyle="1" w:styleId="E6AD6E127F324651854C5BEE08A20AC5">
    <w:name w:val="E6AD6E127F324651854C5BEE08A20AC5"/>
  </w:style>
  <w:style w:type="paragraph" w:customStyle="1" w:styleId="B0FE2DCF30CF4D269A2508C767438CCD">
    <w:name w:val="B0FE2DCF30CF4D269A2508C767438CCD"/>
  </w:style>
  <w:style w:type="paragraph" w:customStyle="1" w:styleId="73BA3A55C9A941D69C0DB6EE3587D583">
    <w:name w:val="73BA3A55C9A941D69C0DB6EE3587D583"/>
  </w:style>
  <w:style w:type="paragraph" w:customStyle="1" w:styleId="87B063902F2A4863833ACC1F93A5BB19">
    <w:name w:val="87B063902F2A4863833ACC1F93A5BB19"/>
  </w:style>
  <w:style w:type="paragraph" w:customStyle="1" w:styleId="2E6B8AFC07A64E5EAD9EB9BD3B1F78A5">
    <w:name w:val="2E6B8AFC07A64E5EAD9EB9BD3B1F78A5"/>
  </w:style>
  <w:style w:type="paragraph" w:customStyle="1" w:styleId="4E82B84CDD214C55B3584C8B209683D7">
    <w:name w:val="4E82B84CDD214C55B3584C8B209683D7"/>
  </w:style>
  <w:style w:type="paragraph" w:customStyle="1" w:styleId="7FCC074112254B0AA70ECBF22DCD3E1E">
    <w:name w:val="7FCC074112254B0AA70ECBF22DCD3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VB Seriös">
      <a:dk1>
        <a:sysClr val="windowText" lastClr="000000"/>
      </a:dk1>
      <a:lt1>
        <a:sysClr val="window" lastClr="FFFFFF"/>
      </a:lt1>
      <a:dk2>
        <a:srgbClr val="4B4B4B"/>
      </a:dk2>
      <a:lt2>
        <a:srgbClr val="B9B9B9"/>
      </a:lt2>
      <a:accent1>
        <a:srgbClr val="3D90AD"/>
      </a:accent1>
      <a:accent2>
        <a:srgbClr val="3FBEBB"/>
      </a:accent2>
      <a:accent3>
        <a:srgbClr val="44BA74"/>
      </a:accent3>
      <a:accent4>
        <a:srgbClr val="BF87C3"/>
      </a:accent4>
      <a:accent5>
        <a:srgbClr val="ECCE62"/>
      </a:accent5>
      <a:accent6>
        <a:srgbClr val="DD847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purl.org/dc/elements/1.1/"/>
    <ds:schemaRef ds:uri="http://schemas.openxmlformats.org/package/2006/metadata/core-properties"/>
    <ds:schemaRef ds:uri="c9077d15-72ed-4fec-bcfe-3472729e9195"/>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0AD6E-F4DC-47A8-9A1D-360ADD9B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4076</Words>
  <Characters>23236</Characters>
  <Application>Microsoft Office Word</Application>
  <DocSecurity>0</DocSecurity>
  <Lines>193</Lines>
  <Paragraphs>54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 Rasan BAG</dc:creator>
  <cp:lastModifiedBy>Cengiz Rasan BAG</cp:lastModifiedBy>
  <cp:revision>11</cp:revision>
  <cp:lastPrinted>2020-11-25T21:04:00Z</cp:lastPrinted>
  <dcterms:created xsi:type="dcterms:W3CDTF">2021-07-28T14:17:00Z</dcterms:created>
  <dcterms:modified xsi:type="dcterms:W3CDTF">2022-04-04T12:44:00Z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