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B63B" w14:textId="77777777" w:rsidR="00C660F4" w:rsidRDefault="009860F2">
      <w:pPr>
        <w:pStyle w:val="Untertitel"/>
        <w:rPr>
          <w:lang w:val="it-CH"/>
        </w:rPr>
      </w:pPr>
      <w:r>
        <w:rPr>
          <w:lang w:val="it-CH"/>
        </w:rPr>
        <w:t>Legge sulle professioni psicologiche /</w:t>
      </w:r>
    </w:p>
    <w:p w14:paraId="00A9DA84" w14:textId="77777777" w:rsidR="00C660F4" w:rsidRDefault="009860F2">
      <w:pPr>
        <w:pStyle w:val="Untertitel"/>
        <w:rPr>
          <w:lang w:val="it-CH"/>
        </w:rPr>
      </w:pPr>
      <w:r>
        <w:rPr>
          <w:lang w:val="it-CH"/>
        </w:rPr>
        <w:t>Accreditamento dei cicli di perfezionamento</w:t>
      </w:r>
    </w:p>
    <w:p w14:paraId="0F30AEC8" w14:textId="77777777" w:rsidR="00C660F4" w:rsidRDefault="009860F2">
      <w:pPr>
        <w:pStyle w:val="Titel"/>
        <w:rPr>
          <w:lang w:val="it-CH"/>
        </w:rPr>
      </w:pPr>
      <w:r>
        <w:rPr>
          <w:lang w:val="it-CH"/>
        </w:rPr>
        <w:t>Domanda di accreditamento</w:t>
      </w:r>
    </w:p>
    <w:p w14:paraId="59ADE44E" w14:textId="77777777" w:rsidR="00C660F4" w:rsidRDefault="009860F2">
      <w:pPr>
        <w:rPr>
          <w:lang w:val="it-CH"/>
        </w:rPr>
      </w:pPr>
      <w:r>
        <w:rPr>
          <w:lang w:val="it-CH"/>
        </w:rPr>
        <w:t>La preghiamo di compilare un formulario per ogni ciclo di perfezionamento.</w:t>
      </w:r>
    </w:p>
    <w:p w14:paraId="7F1C6BC5" w14:textId="77777777" w:rsidR="00C660F4" w:rsidRDefault="00C660F4">
      <w:pPr>
        <w:rPr>
          <w:lang w:val="it-CH"/>
        </w:rPr>
      </w:pPr>
    </w:p>
    <w:p w14:paraId="005F6E97" w14:textId="77777777" w:rsidR="00C660F4" w:rsidRDefault="00C660F4">
      <w:pPr>
        <w:rPr>
          <w:lang w:val="it-CH"/>
        </w:rPr>
      </w:pPr>
    </w:p>
    <w:p w14:paraId="68223A72" w14:textId="77777777" w:rsidR="00C660F4" w:rsidRDefault="009860F2">
      <w:pPr>
        <w:rPr>
          <w:lang w:val="it-CH"/>
        </w:rPr>
      </w:pPr>
      <w:r>
        <w:rPr>
          <w:lang w:val="it-CH"/>
        </w:rPr>
        <w:t>Con la presente facciamo domanda di accreditamento per il ciclo di perfezionamento seguente (nome esatto del ciclo e indirizzo):</w:t>
      </w:r>
    </w:p>
    <w:p w14:paraId="04290BF9" w14:textId="77777777" w:rsidR="00C660F4" w:rsidRDefault="00C660F4">
      <w:pPr>
        <w:rPr>
          <w:lang w:val="it-CH"/>
        </w:rPr>
      </w:pPr>
    </w:p>
    <w:sdt>
      <w:sdtPr>
        <w:id w:val="-402141685"/>
        <w:placeholder>
          <w:docPart w:val="84E5F865E80A401E84077F5BA14BB652"/>
        </w:placeholder>
        <w:showingPlcHdr/>
      </w:sdtPr>
      <w:sdtEndPr/>
      <w:sdtContent>
        <w:p w14:paraId="35BD082E" w14:textId="77777777" w:rsidR="00C660F4" w:rsidRDefault="009860F2">
          <w:pPr>
            <w:rPr>
              <w:lang w:val="it-CH"/>
            </w:rPr>
          </w:pPr>
          <w:r>
            <w:rPr>
              <w:rStyle w:val="Platzhaltertext"/>
              <w:lang w:val="it-CH"/>
            </w:rPr>
            <w:t>inseriere testo</w:t>
          </w:r>
        </w:p>
      </w:sdtContent>
    </w:sdt>
    <w:p w14:paraId="2FEF9372" w14:textId="77777777" w:rsidR="00C660F4" w:rsidRDefault="00C660F4">
      <w:pPr>
        <w:rPr>
          <w:lang w:val="it-CH"/>
        </w:rPr>
      </w:pPr>
    </w:p>
    <w:p w14:paraId="14F841E0" w14:textId="77777777" w:rsidR="00C660F4" w:rsidRDefault="009860F2">
      <w:pPr>
        <w:rPr>
          <w:b/>
          <w:lang w:val="it-CH"/>
        </w:rPr>
      </w:pPr>
      <w:r>
        <w:rPr>
          <w:b/>
          <w:lang w:val="it-CH"/>
        </w:rPr>
        <w:t>Informazioni sul ciclo di perfezionamento</w:t>
      </w:r>
    </w:p>
    <w:p w14:paraId="1303F077" w14:textId="77777777" w:rsidR="00C660F4" w:rsidRDefault="00C660F4">
      <w:pPr>
        <w:rPr>
          <w:b/>
          <w:lang w:val="it-CH"/>
        </w:rPr>
      </w:pPr>
    </w:p>
    <w:p w14:paraId="192CC0A7" w14:textId="77777777" w:rsidR="00C660F4" w:rsidRDefault="009860F2">
      <w:pPr>
        <w:pStyle w:val="Nummerierung1"/>
        <w:rPr>
          <w:lang w:val="it-CH"/>
        </w:rPr>
      </w:pPr>
      <w:r>
        <w:rPr>
          <w:lang w:val="it-CH"/>
        </w:rPr>
        <w:t>Organizzazione responsabile (nome esatto dell'organizzazione e indirizzo):</w:t>
      </w:r>
    </w:p>
    <w:p w14:paraId="64E77BB7" w14:textId="77777777" w:rsidR="00C660F4" w:rsidRDefault="00C660F4">
      <w:pPr>
        <w:ind w:left="426"/>
        <w:rPr>
          <w:lang w:val="it-CH"/>
        </w:rPr>
      </w:pPr>
    </w:p>
    <w:sdt>
      <w:sdtPr>
        <w:id w:val="1721474054"/>
        <w:placeholder>
          <w:docPart w:val="D0739C2683AB4F3A9697573A8645B52A"/>
        </w:placeholder>
        <w:showingPlcHdr/>
      </w:sdtPr>
      <w:sdtEndPr/>
      <w:sdtContent>
        <w:p w14:paraId="1F820C66" w14:textId="77777777" w:rsidR="00C660F4" w:rsidRDefault="009860F2">
          <w:pPr>
            <w:ind w:left="426"/>
            <w:rPr>
              <w:lang w:val="it-CH"/>
            </w:rPr>
          </w:pPr>
          <w:r>
            <w:rPr>
              <w:rStyle w:val="Platzhaltertext"/>
              <w:lang w:val="it-CH"/>
            </w:rPr>
            <w:t>inseriere testo</w:t>
          </w:r>
        </w:p>
      </w:sdtContent>
    </w:sdt>
    <w:p w14:paraId="5B2274A1" w14:textId="77777777" w:rsidR="00C660F4" w:rsidRDefault="00C660F4">
      <w:pPr>
        <w:ind w:left="426"/>
      </w:pPr>
    </w:p>
    <w:p w14:paraId="53E11A94" w14:textId="77777777" w:rsidR="00C660F4" w:rsidRDefault="00C660F4">
      <w:pPr>
        <w:ind w:left="426"/>
      </w:pPr>
    </w:p>
    <w:p w14:paraId="7DC594A6" w14:textId="77777777" w:rsidR="00C660F4" w:rsidRDefault="009860F2">
      <w:pPr>
        <w:pStyle w:val="Nummerierung1"/>
        <w:rPr>
          <w:lang w:val="it-CH"/>
        </w:rPr>
      </w:pPr>
      <w:r>
        <w:rPr>
          <w:lang w:val="it-CH"/>
        </w:rPr>
        <w:t>Rappresentante dell'organizzazione responsabile</w:t>
      </w:r>
      <w:r>
        <w:rPr>
          <w:lang w:val="it-CH"/>
        </w:rPr>
        <w:br/>
        <w:t>(cognome, nome e funzione della persona autorizzata a firmare):</w:t>
      </w:r>
    </w:p>
    <w:p w14:paraId="1FE4B24C" w14:textId="77777777" w:rsidR="00C660F4" w:rsidRDefault="00C660F4">
      <w:pPr>
        <w:ind w:left="426"/>
        <w:rPr>
          <w:lang w:val="it-CH"/>
        </w:rPr>
      </w:pPr>
    </w:p>
    <w:sdt>
      <w:sdtPr>
        <w:id w:val="2120792278"/>
        <w:placeholder>
          <w:docPart w:val="8AE942138C4E4D90A5EE424F6587B38C"/>
        </w:placeholder>
        <w:showingPlcHdr/>
      </w:sdtPr>
      <w:sdtEndPr/>
      <w:sdtContent>
        <w:p w14:paraId="2398C92E" w14:textId="77777777" w:rsidR="00C660F4" w:rsidRDefault="009860F2">
          <w:pPr>
            <w:ind w:left="426"/>
            <w:rPr>
              <w:lang w:val="it-CH"/>
            </w:rPr>
          </w:pPr>
          <w:r>
            <w:rPr>
              <w:rStyle w:val="Platzhaltertext"/>
              <w:lang w:val="it-CH"/>
            </w:rPr>
            <w:t>inseriere testo</w:t>
          </w:r>
        </w:p>
      </w:sdtContent>
    </w:sdt>
    <w:p w14:paraId="376AACB3" w14:textId="77777777" w:rsidR="00C660F4" w:rsidRDefault="00C660F4">
      <w:pPr>
        <w:ind w:left="426"/>
      </w:pPr>
    </w:p>
    <w:p w14:paraId="12701158" w14:textId="77777777" w:rsidR="00C660F4" w:rsidRDefault="00C660F4">
      <w:pPr>
        <w:ind w:left="426"/>
      </w:pPr>
    </w:p>
    <w:p w14:paraId="705606ED" w14:textId="77777777" w:rsidR="00C660F4" w:rsidRDefault="009860F2">
      <w:pPr>
        <w:pStyle w:val="Nummerierung1"/>
        <w:rPr>
          <w:lang w:val="it-CH"/>
        </w:rPr>
      </w:pPr>
      <w:r>
        <w:rPr>
          <w:lang w:val="it-CH"/>
        </w:rPr>
        <w:t>Istituto/organizzazione che offre il ciclo di perfezionamento</w:t>
      </w:r>
      <w:r>
        <w:rPr>
          <w:lang w:val="it-CH"/>
        </w:rPr>
        <w:br/>
        <w:t>(se diverso dall'organizzazione responsabile, nome esatto e indirizzo):</w:t>
      </w:r>
    </w:p>
    <w:p w14:paraId="2F54A783" w14:textId="77777777" w:rsidR="00C660F4" w:rsidRDefault="00C660F4">
      <w:pPr>
        <w:ind w:left="426"/>
        <w:rPr>
          <w:lang w:val="it-CH"/>
        </w:rPr>
      </w:pPr>
    </w:p>
    <w:sdt>
      <w:sdtPr>
        <w:id w:val="384461046"/>
        <w:placeholder>
          <w:docPart w:val="2344DE71071D40818F60D5547B7FDD73"/>
        </w:placeholder>
        <w:showingPlcHdr/>
      </w:sdtPr>
      <w:sdtEndPr/>
      <w:sdtContent>
        <w:p w14:paraId="5DAB1857" w14:textId="77777777" w:rsidR="00C660F4" w:rsidRDefault="009860F2">
          <w:pPr>
            <w:ind w:left="426"/>
            <w:rPr>
              <w:lang w:val="it-CH"/>
            </w:rPr>
          </w:pPr>
          <w:r>
            <w:rPr>
              <w:rStyle w:val="Platzhaltertext"/>
              <w:lang w:val="it-CH"/>
            </w:rPr>
            <w:t>inseriere testo</w:t>
          </w:r>
        </w:p>
      </w:sdtContent>
    </w:sdt>
    <w:p w14:paraId="07D1B3F3" w14:textId="77777777" w:rsidR="00C660F4" w:rsidRDefault="00C660F4">
      <w:pPr>
        <w:ind w:left="426"/>
        <w:rPr>
          <w:lang w:val="it-CH"/>
        </w:rPr>
      </w:pPr>
    </w:p>
    <w:p w14:paraId="12F12BCD" w14:textId="77777777" w:rsidR="00C660F4" w:rsidRDefault="00C660F4">
      <w:pPr>
        <w:ind w:left="426"/>
        <w:rPr>
          <w:lang w:val="it-CH"/>
        </w:rPr>
      </w:pPr>
    </w:p>
    <w:p w14:paraId="492A05A1" w14:textId="77777777" w:rsidR="00C660F4" w:rsidRDefault="009860F2">
      <w:pPr>
        <w:pStyle w:val="Nummerierung1"/>
        <w:rPr>
          <w:lang w:val="it-CH"/>
        </w:rPr>
      </w:pPr>
      <w:r>
        <w:rPr>
          <w:lang w:val="it-CH"/>
        </w:rPr>
        <w:t>Persona di contatto per l'Ufficio federale della sanità pubblica UFSP e per l'Agenzia svizzera di accreditamento e garanzia della qualità AAQ all'interno dell'organizzazione responsabile (cognome, nome, funzione, indirizzo e-mail, numero di telefono):</w:t>
      </w:r>
    </w:p>
    <w:p w14:paraId="6C26C721" w14:textId="77777777" w:rsidR="00C660F4" w:rsidRDefault="00C660F4">
      <w:pPr>
        <w:ind w:left="426"/>
        <w:rPr>
          <w:lang w:val="it-CH"/>
        </w:rPr>
      </w:pPr>
    </w:p>
    <w:sdt>
      <w:sdtPr>
        <w:id w:val="1762337927"/>
        <w:placeholder>
          <w:docPart w:val="70778D46BB3847C3802540CC17D03979"/>
        </w:placeholder>
        <w:showingPlcHdr/>
      </w:sdtPr>
      <w:sdtEndPr/>
      <w:sdtContent>
        <w:p w14:paraId="26B22E6E" w14:textId="77777777" w:rsidR="00C660F4" w:rsidRDefault="009860F2">
          <w:pPr>
            <w:ind w:left="426"/>
            <w:rPr>
              <w:lang w:val="it-CH"/>
            </w:rPr>
          </w:pPr>
          <w:r>
            <w:rPr>
              <w:rStyle w:val="Platzhaltertext"/>
              <w:lang w:val="it-CH"/>
            </w:rPr>
            <w:t>inseriere testo</w:t>
          </w:r>
        </w:p>
      </w:sdtContent>
    </w:sdt>
    <w:p w14:paraId="1CAC0C1A" w14:textId="77777777" w:rsidR="00C660F4" w:rsidRDefault="00C660F4">
      <w:pPr>
        <w:ind w:left="426"/>
      </w:pPr>
    </w:p>
    <w:p w14:paraId="0F5908A1" w14:textId="77777777" w:rsidR="00C660F4" w:rsidRDefault="00C660F4">
      <w:pPr>
        <w:ind w:left="426"/>
      </w:pPr>
    </w:p>
    <w:p w14:paraId="65ACD164" w14:textId="77777777" w:rsidR="00C660F4" w:rsidRDefault="009860F2">
      <w:pPr>
        <w:pStyle w:val="Nummerierung1"/>
      </w:pPr>
      <w:r>
        <w:t>Osservazioni:</w:t>
      </w:r>
    </w:p>
    <w:p w14:paraId="31E9DF6B" w14:textId="77777777" w:rsidR="00C660F4" w:rsidRDefault="00C660F4">
      <w:pPr>
        <w:ind w:left="426"/>
      </w:pPr>
    </w:p>
    <w:sdt>
      <w:sdtPr>
        <w:id w:val="542411305"/>
        <w:placeholder>
          <w:docPart w:val="FCD79E27DDEA48579DB9D2834D9D0216"/>
        </w:placeholder>
        <w:showingPlcHdr/>
      </w:sdtPr>
      <w:sdtEndPr/>
      <w:sdtContent>
        <w:p w14:paraId="742CC989" w14:textId="77777777" w:rsidR="00C660F4" w:rsidRDefault="009860F2">
          <w:pPr>
            <w:ind w:left="426"/>
            <w:rPr>
              <w:lang w:val="it-CH"/>
            </w:rPr>
          </w:pPr>
          <w:r>
            <w:rPr>
              <w:rStyle w:val="Platzhaltertext"/>
              <w:lang w:val="it-CH"/>
            </w:rPr>
            <w:t>inseriere testo</w:t>
          </w:r>
        </w:p>
      </w:sdtContent>
    </w:sdt>
    <w:p w14:paraId="753C796A" w14:textId="77777777" w:rsidR="00C660F4" w:rsidRDefault="00C660F4">
      <w:pPr>
        <w:ind w:left="426"/>
      </w:pPr>
    </w:p>
    <w:p w14:paraId="2C0AC009" w14:textId="77777777" w:rsidR="00C660F4" w:rsidRDefault="009860F2">
      <w:r>
        <w:br w:type="page"/>
      </w:r>
    </w:p>
    <w:p w14:paraId="3375DBBB" w14:textId="77777777" w:rsidR="00C660F4" w:rsidRDefault="00C660F4"/>
    <w:p w14:paraId="4B7B7331" w14:textId="77777777" w:rsidR="00C660F4" w:rsidRDefault="00C660F4"/>
    <w:p w14:paraId="59FF0BF8" w14:textId="77777777" w:rsidR="00C660F4" w:rsidRDefault="009860F2">
      <w:pPr>
        <w:rPr>
          <w:lang w:val="it-CH"/>
        </w:rPr>
      </w:pPr>
      <w:r>
        <w:rPr>
          <w:lang w:val="it-CH"/>
        </w:rPr>
        <w:t xml:space="preserve">Luogo e data: </w:t>
      </w:r>
      <w:sdt>
        <w:sdtPr>
          <w:id w:val="1244066948"/>
          <w:placeholder>
            <w:docPart w:val="3D692A4CC89B4FAEBBAAEB5B00898D05"/>
          </w:placeholder>
          <w:showingPlcHdr/>
        </w:sdtPr>
        <w:sdtEndPr/>
        <w:sdtContent>
          <w:r>
            <w:rPr>
              <w:rStyle w:val="Platzhaltertext"/>
              <w:lang w:val="it-CH"/>
            </w:rPr>
            <w:t>inseriere testo</w:t>
          </w:r>
        </w:sdtContent>
      </w:sdt>
    </w:p>
    <w:p w14:paraId="287B1BE3" w14:textId="77777777" w:rsidR="00C660F4" w:rsidRDefault="00C660F4">
      <w:pPr>
        <w:rPr>
          <w:lang w:val="it-CH"/>
        </w:rPr>
      </w:pPr>
    </w:p>
    <w:p w14:paraId="15E9916F" w14:textId="77777777" w:rsidR="00C660F4" w:rsidRDefault="00C660F4">
      <w:pPr>
        <w:rPr>
          <w:lang w:val="it-CH"/>
        </w:rPr>
      </w:pPr>
    </w:p>
    <w:p w14:paraId="3C7D0B1E" w14:textId="77777777" w:rsidR="00C660F4" w:rsidRDefault="00C660F4">
      <w:pPr>
        <w:rPr>
          <w:lang w:val="it-CH"/>
        </w:rPr>
      </w:pPr>
    </w:p>
    <w:p w14:paraId="242055CB" w14:textId="77777777" w:rsidR="00C660F4" w:rsidRDefault="009860F2">
      <w:pPr>
        <w:rPr>
          <w:lang w:val="it-CH"/>
        </w:rPr>
      </w:pPr>
      <w:r>
        <w:rPr>
          <w:lang w:val="it-CH"/>
        </w:rPr>
        <w:t>Firma del rappresentante dell'organizzazione responsabile:</w:t>
      </w:r>
    </w:p>
    <w:p w14:paraId="078802B3" w14:textId="77777777" w:rsidR="00C660F4" w:rsidRDefault="00C660F4">
      <w:pPr>
        <w:rPr>
          <w:lang w:val="it-CH"/>
        </w:rPr>
      </w:pPr>
    </w:p>
    <w:p w14:paraId="07DC381D" w14:textId="77777777" w:rsidR="00C660F4" w:rsidRDefault="00C660F4">
      <w:pPr>
        <w:rPr>
          <w:lang w:val="it-CH"/>
        </w:rPr>
      </w:pPr>
    </w:p>
    <w:p w14:paraId="26617506" w14:textId="77777777" w:rsidR="00C660F4" w:rsidRDefault="00C660F4">
      <w:pPr>
        <w:rPr>
          <w:lang w:val="it-CH"/>
        </w:rPr>
      </w:pPr>
    </w:p>
    <w:p w14:paraId="03D31B69" w14:textId="77777777" w:rsidR="00C660F4" w:rsidRDefault="009860F2">
      <w:pPr>
        <w:rPr>
          <w:lang w:val="it-CH"/>
        </w:rPr>
      </w:pPr>
      <w:r>
        <w:rPr>
          <w:lang w:val="it-CH"/>
        </w:rPr>
        <w:t xml:space="preserve">_______________________________________________ </w:t>
      </w:r>
    </w:p>
    <w:p w14:paraId="54CF2F69" w14:textId="77777777" w:rsidR="00C660F4" w:rsidRDefault="00C660F4">
      <w:pPr>
        <w:rPr>
          <w:lang w:val="it-CH"/>
        </w:rPr>
      </w:pPr>
    </w:p>
    <w:p w14:paraId="2B5AA5B0" w14:textId="77777777" w:rsidR="00C660F4" w:rsidRDefault="00C660F4">
      <w:pPr>
        <w:rPr>
          <w:lang w:val="it-CH"/>
        </w:rPr>
      </w:pPr>
    </w:p>
    <w:p w14:paraId="4F9322E9" w14:textId="77777777" w:rsidR="00C660F4" w:rsidRDefault="00C660F4">
      <w:pPr>
        <w:rPr>
          <w:lang w:val="it-CH"/>
        </w:rPr>
      </w:pPr>
    </w:p>
    <w:p w14:paraId="5AAF138B" w14:textId="77777777" w:rsidR="00C660F4" w:rsidRDefault="00C660F4">
      <w:pPr>
        <w:rPr>
          <w:lang w:val="it-CH"/>
        </w:rPr>
      </w:pPr>
    </w:p>
    <w:p w14:paraId="098D9F9B" w14:textId="77777777" w:rsidR="00C660F4" w:rsidRDefault="009860F2">
      <w:pPr>
        <w:pStyle w:val="Anleitungstext"/>
        <w:rPr>
          <w:lang w:val="it-CH"/>
        </w:rPr>
      </w:pPr>
      <w:r>
        <w:rPr>
          <w:lang w:val="it-IT"/>
        </w:rPr>
        <w:t>Il formulario della domanda di accreditamento e il rapporto di autovalutazione sono compilati e firmati e vengono inviati al seguente indirizzo</w:t>
      </w:r>
      <w:r>
        <w:rPr>
          <w:lang w:val="it-CH"/>
        </w:rPr>
        <w:t>:</w:t>
      </w:r>
    </w:p>
    <w:p w14:paraId="1930A433" w14:textId="77777777" w:rsidR="00C660F4" w:rsidRDefault="00C660F4">
      <w:pPr>
        <w:rPr>
          <w:lang w:val="it-CH"/>
        </w:rPr>
      </w:pPr>
    </w:p>
    <w:p w14:paraId="7A17F66A" w14:textId="77777777" w:rsidR="00C660F4" w:rsidRDefault="00C660F4">
      <w:pPr>
        <w:rPr>
          <w:lang w:val="it-CH"/>
        </w:rPr>
      </w:pPr>
    </w:p>
    <w:p w14:paraId="04554210" w14:textId="77777777" w:rsidR="00C660F4" w:rsidRDefault="009860F2">
      <w:pPr>
        <w:rPr>
          <w:lang w:val="it-CH"/>
        </w:rPr>
      </w:pPr>
      <w:r>
        <w:rPr>
          <w:lang w:val="it-CH"/>
        </w:rPr>
        <w:t>Ufficio federale della sanità pubblica UFSP</w:t>
      </w:r>
    </w:p>
    <w:p w14:paraId="602CA5E5" w14:textId="77777777" w:rsidR="004E5CD4" w:rsidRDefault="004E5CD4">
      <w:pPr>
        <w:rPr>
          <w:lang w:val="it-CH"/>
        </w:rPr>
      </w:pPr>
      <w:r w:rsidRPr="004E5CD4">
        <w:rPr>
          <w:lang w:val="it-CH"/>
        </w:rPr>
        <w:t>Divisione Servizi sanitari e professioni</w:t>
      </w:r>
    </w:p>
    <w:p w14:paraId="143F793B" w14:textId="4CA62C7D" w:rsidR="004E5CD4" w:rsidRDefault="004E5CD4">
      <w:pPr>
        <w:rPr>
          <w:lang w:val="it-CH"/>
        </w:rPr>
      </w:pPr>
      <w:r w:rsidRPr="004E5CD4">
        <w:rPr>
          <w:lang w:val="it-CH"/>
        </w:rPr>
        <w:t>Sezione Sviluppo professioni sanitarie</w:t>
      </w:r>
    </w:p>
    <w:p w14:paraId="1E05A70E" w14:textId="75968BB7" w:rsidR="004E5CD4" w:rsidRDefault="004E5CD4">
      <w:pPr>
        <w:rPr>
          <w:lang w:val="it-CH"/>
        </w:rPr>
      </w:pPr>
      <w:r w:rsidRPr="004E5CD4">
        <w:rPr>
          <w:lang w:val="it-CH"/>
        </w:rPr>
        <w:t>Settore delle professioni psicologiche</w:t>
      </w:r>
    </w:p>
    <w:p w14:paraId="7352D220" w14:textId="2BE53C1A" w:rsidR="00C660F4" w:rsidRDefault="009860F2">
      <w:pPr>
        <w:rPr>
          <w:lang w:val="it-CH"/>
        </w:rPr>
      </w:pPr>
      <w:r>
        <w:rPr>
          <w:lang w:val="it-CH"/>
        </w:rPr>
        <w:t>Schwarzenburgstrasse 157</w:t>
      </w:r>
    </w:p>
    <w:p w14:paraId="4B54112E" w14:textId="77777777" w:rsidR="00C660F4" w:rsidRDefault="009860F2">
      <w:pPr>
        <w:rPr>
          <w:lang w:val="it-CH"/>
        </w:rPr>
      </w:pPr>
      <w:r>
        <w:rPr>
          <w:lang w:val="it-CH"/>
        </w:rPr>
        <w:t>3003 Berna</w:t>
      </w:r>
    </w:p>
    <w:p w14:paraId="7323FFC7" w14:textId="77777777" w:rsidR="00C660F4" w:rsidRDefault="00C660F4">
      <w:pPr>
        <w:rPr>
          <w:lang w:val="it-CH"/>
        </w:rPr>
      </w:pPr>
    </w:p>
    <w:p w14:paraId="47186EFA" w14:textId="77777777" w:rsidR="00C660F4" w:rsidRDefault="00C660F4">
      <w:pPr>
        <w:rPr>
          <w:lang w:val="it-CH"/>
        </w:rPr>
      </w:pPr>
    </w:p>
    <w:p w14:paraId="0F664610" w14:textId="77777777" w:rsidR="00C660F4" w:rsidRDefault="009860F2">
      <w:pPr>
        <w:pStyle w:val="Anleitungstext"/>
        <w:rPr>
          <w:lang w:val="it-IT"/>
        </w:rPr>
      </w:pPr>
      <w:r>
        <w:rPr>
          <w:lang w:val="it-IT"/>
        </w:rPr>
        <w:t xml:space="preserve">La versione digitale del rapporto di autovalutazione e dei relativi allegati vengono inviati o tramite E-Mail a </w:t>
      </w:r>
      <w:hyperlink r:id="rId12" w:history="1">
        <w:r>
          <w:rPr>
            <w:rStyle w:val="Hyperlink"/>
            <w:lang w:val="it-CH"/>
          </w:rPr>
          <w:t>psyg@bag.admin.ch</w:t>
        </w:r>
      </w:hyperlink>
      <w:r>
        <w:rPr>
          <w:lang w:val="it-CH"/>
        </w:rPr>
        <w:t xml:space="preserve"> oppure per trasferimento web (Filetransfer Service BIT/OFIT). </w:t>
      </w:r>
      <w:r>
        <w:rPr>
          <w:lang w:val="it-IT"/>
        </w:rPr>
        <w:t>Per la seconda variante vi preghiamo di contattarci tramite E-Mail per un link trasferimento web.</w:t>
      </w:r>
    </w:p>
    <w:p w14:paraId="619A9419" w14:textId="77777777" w:rsidR="00C660F4" w:rsidRDefault="00C660F4">
      <w:pPr>
        <w:rPr>
          <w:lang w:val="it-CH"/>
        </w:rPr>
      </w:pPr>
    </w:p>
    <w:p w14:paraId="02307D72" w14:textId="77777777" w:rsidR="00C660F4" w:rsidRDefault="00C660F4">
      <w:pPr>
        <w:rPr>
          <w:lang w:val="it-CH"/>
        </w:rPr>
      </w:pPr>
    </w:p>
    <w:p w14:paraId="19492348" w14:textId="77777777" w:rsidR="00C660F4" w:rsidRDefault="009860F2">
      <w:pPr>
        <w:rPr>
          <w:lang w:val="it-CH"/>
        </w:rPr>
      </w:pPr>
      <w:r>
        <w:rPr>
          <w:lang w:val="it-CH"/>
        </w:rPr>
        <w:t>Allegati:</w:t>
      </w:r>
    </w:p>
    <w:sdt>
      <w:sdtPr>
        <w:id w:val="-279569787"/>
        <w:placeholder>
          <w:docPart w:val="7D4C1B9954EB4AA99A1E551278A8BD10"/>
        </w:placeholder>
        <w:showingPlcHdr/>
      </w:sdtPr>
      <w:sdtEndPr/>
      <w:sdtContent>
        <w:p w14:paraId="25DB42B9" w14:textId="77777777" w:rsidR="00C660F4" w:rsidRDefault="009860F2">
          <w:pPr>
            <w:pStyle w:val="Aufzhlung1"/>
          </w:pPr>
          <w:r>
            <w:rPr>
              <w:rStyle w:val="Platzhaltertext"/>
            </w:rPr>
            <w:t>inseriere testo</w:t>
          </w:r>
        </w:p>
      </w:sdtContent>
    </w:sdt>
    <w:sectPr w:rsidR="00C660F4">
      <w:footerReference w:type="default" r:id="rId13"/>
      <w:headerReference w:type="first" r:id="rId14"/>
      <w:pgSz w:w="11906" w:h="16838"/>
      <w:pgMar w:top="1134" w:right="1418" w:bottom="1134" w:left="1701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0FD2" w14:textId="77777777" w:rsidR="00C660F4" w:rsidRDefault="009860F2">
      <w:pPr>
        <w:spacing w:line="240" w:lineRule="auto"/>
      </w:pPr>
      <w:r>
        <w:separator/>
      </w:r>
    </w:p>
  </w:endnote>
  <w:endnote w:type="continuationSeparator" w:id="0">
    <w:p w14:paraId="731BBD6F" w14:textId="77777777" w:rsidR="00C660F4" w:rsidRDefault="00986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A3D4" w14:textId="77777777" w:rsidR="00C660F4" w:rsidRDefault="009860F2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027B67E4" wp14:editId="534D405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8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EB7A16" w14:textId="77777777" w:rsidR="00C660F4" w:rsidRDefault="009860F2">
                          <w:pPr>
                            <w:pStyle w:val="Seitenzahlen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3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.6pt;margin-top:0;width:49.6pt;height:51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" filled="f" stroked="f" strokeweight=".5pt">
              <v:textbox inset="0,0,0,12mm">
                <w:txbxContent>
                  <w:p>
                    <w:pPr>
                      <w:pStyle w:val="Seitenzahlen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de-DE"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7B36" w14:textId="77777777" w:rsidR="00C660F4" w:rsidRDefault="009860F2">
      <w:pPr>
        <w:spacing w:line="240" w:lineRule="auto"/>
      </w:pPr>
      <w:r>
        <w:separator/>
      </w:r>
    </w:p>
  </w:footnote>
  <w:footnote w:type="continuationSeparator" w:id="0">
    <w:p w14:paraId="7895B551" w14:textId="77777777" w:rsidR="00C660F4" w:rsidRDefault="00986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C660F4" w:rsidRPr="004E5CD4" w14:paraId="30A4EDFF" w14:textId="77777777">
      <w:trPr>
        <w:cantSplit/>
        <w:trHeight w:hRule="exact" w:val="1800"/>
      </w:trPr>
      <w:tc>
        <w:tcPr>
          <w:tcW w:w="4848" w:type="dxa"/>
        </w:tcPr>
        <w:p w14:paraId="59DF499B" w14:textId="77777777" w:rsidR="00C660F4" w:rsidRDefault="009860F2">
          <w:pPr>
            <w:pStyle w:val="Kopfzeile"/>
            <w:rPr>
              <w:szCs w:val="20"/>
              <w:lang w:val="it-IT"/>
            </w:rPr>
          </w:pPr>
          <w:r>
            <w:rPr>
              <w:noProof/>
              <w:szCs w:val="20"/>
              <w:lang w:val="en-US"/>
            </w:rPr>
            <w:drawing>
              <wp:inline distT="0" distB="0" distL="0" distR="0" wp14:anchorId="55A91687" wp14:editId="52D2253D">
                <wp:extent cx="1981200" cy="6508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179A6B" w14:textId="77777777" w:rsidR="00C660F4" w:rsidRDefault="00C660F4">
          <w:pPr>
            <w:pStyle w:val="Kopfzeile"/>
            <w:rPr>
              <w:szCs w:val="20"/>
              <w:lang w:val="it-IT"/>
            </w:rPr>
          </w:pPr>
        </w:p>
      </w:tc>
      <w:tc>
        <w:tcPr>
          <w:tcW w:w="5318" w:type="dxa"/>
          <w:hideMark/>
        </w:tcPr>
        <w:p w14:paraId="328BF647" w14:textId="77777777" w:rsidR="00C660F4" w:rsidRDefault="009860F2">
          <w:pPr>
            <w:pStyle w:val="KopfzeileDepartement"/>
            <w:rPr>
              <w:szCs w:val="20"/>
              <w:lang w:val="it-IT"/>
            </w:rPr>
          </w:pPr>
          <w:r>
            <w:rPr>
              <w:szCs w:val="20"/>
              <w:lang w:val="it-IT"/>
            </w:rPr>
            <w:t>Dipartimento federale dell’interno DFI</w:t>
          </w:r>
        </w:p>
        <w:p w14:paraId="3E73E1DA" w14:textId="77777777" w:rsidR="00C660F4" w:rsidRDefault="009860F2">
          <w:pPr>
            <w:pStyle w:val="KopfzeileFett"/>
            <w:rPr>
              <w:szCs w:val="20"/>
              <w:lang w:val="it-IT"/>
            </w:rPr>
          </w:pPr>
          <w:r>
            <w:rPr>
              <w:szCs w:val="20"/>
              <w:lang w:val="it-IT"/>
            </w:rPr>
            <w:t>Ufficio federale della sanità pubblica UFSP</w:t>
          </w:r>
        </w:p>
        <w:p w14:paraId="7EAC3CC9" w14:textId="6A4DED9D" w:rsidR="00C660F4" w:rsidRDefault="004E5CD4">
          <w:pPr>
            <w:pStyle w:val="Kopfzeile"/>
            <w:rPr>
              <w:szCs w:val="20"/>
              <w:lang w:val="it-IT"/>
            </w:rPr>
          </w:pPr>
          <w:r w:rsidRPr="004E5CD4">
            <w:rPr>
              <w:rFonts w:ascii="Arial" w:hAnsi="Arial"/>
              <w:sz w:val="15"/>
              <w:szCs w:val="20"/>
              <w:lang w:val="it-IT"/>
            </w:rPr>
            <w:t>Divisione Servizi sanitari e professioni</w:t>
          </w:r>
        </w:p>
      </w:tc>
    </w:tr>
  </w:tbl>
  <w:p w14:paraId="424B1698" w14:textId="77777777" w:rsidR="00C660F4" w:rsidRDefault="00C660F4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00DD"/>
    <w:multiLevelType w:val="hybridMultilevel"/>
    <w:tmpl w:val="8C58B2B4"/>
    <w:lvl w:ilvl="0" w:tplc="F57C3952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95FC64BE"/>
    <w:lvl w:ilvl="0">
      <w:start w:val="1"/>
      <w:numFmt w:val="decimal"/>
      <w:pStyle w:val="berschrift1nummeriert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851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F22352"/>
    <w:multiLevelType w:val="hybridMultilevel"/>
    <w:tmpl w:val="91B2BE3A"/>
    <w:lvl w:ilvl="0" w:tplc="DB98D1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0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1"/>
  </w:num>
  <w:num w:numId="24">
    <w:abstractNumId w:val="17"/>
  </w:num>
  <w:num w:numId="25">
    <w:abstractNumId w:val="22"/>
  </w:num>
  <w:num w:numId="26">
    <w:abstractNumId w:val="19"/>
  </w:num>
  <w:num w:numId="27">
    <w:abstractNumId w:val="12"/>
  </w:num>
  <w:num w:numId="28">
    <w:abstractNumId w:val="1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p22EpxDHDKo1DLrh2QhmWU106mW33usRMpGmgms+poVBrx00rAgOZnbApMoj1ZNeDXmztLRGVLQFa/Q8JceFw==" w:salt="ikk5X9QpGdzJn0zRrDOPcA=="/>
  <w:defaultTabStop w:val="709"/>
  <w:autoHyphenation/>
  <w:hyphenationZone w:val="425"/>
  <w:defaultTableStyle w:val="Reglement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F4"/>
    <w:rsid w:val="004E5CD4"/>
    <w:rsid w:val="009860F2"/>
    <w:rsid w:val="00C660F4"/>
    <w:rsid w:val="00E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;"/>
  <w14:docId w14:val="5132502E"/>
  <w15:docId w15:val="{632C425A-25E2-4F87-A037-0627D185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iPriority="0" w:unhideWhenUsed="1"/>
    <w:lsdException w:name="annotation text" w:semiHidden="1" w:uiPriority="79" w:unhideWhenUsed="1"/>
    <w:lsdException w:name="header" w:semiHidden="1" w:unhideWhenUsed="1" w:qFormat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iPriority="0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72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80"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4"/>
    <w:semiHidden/>
    <w:pPr>
      <w:spacing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Pr>
      <w:sz w:val="17"/>
    </w:rPr>
  </w:style>
  <w:style w:type="paragraph" w:customStyle="1" w:styleId="EinfAbs">
    <w:name w:val="[Einf. Abs.]"/>
    <w:basedOn w:val="Standard"/>
    <w:uiPriority w:val="79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pPr>
      <w:spacing w:before="480" w:after="48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1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pPr>
      <w:numPr>
        <w:ilvl w:val="1"/>
      </w:numPr>
      <w:spacing w:line="360" w:lineRule="atLeast"/>
    </w:pPr>
    <w:rPr>
      <w:rFonts w:eastAsiaTheme="minorEastAsia"/>
      <w:b/>
      <w:color w:val="000000" w:themeColor="text1"/>
      <w:sz w:val="28"/>
    </w:rPr>
  </w:style>
  <w:style w:type="character" w:customStyle="1" w:styleId="UntertitelZchn">
    <w:name w:val="Untertitel Zchn"/>
    <w:basedOn w:val="Absatz-Standardschriftart"/>
    <w:link w:val="Untertitel"/>
    <w:uiPriority w:val="12"/>
    <w:rPr>
      <w:rFonts w:eastAsiaTheme="minorEastAsia"/>
      <w:b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15"/>
    <w:semiHidden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</w:style>
  <w:style w:type="paragraph" w:styleId="Funotentext">
    <w:name w:val="footnote text"/>
    <w:basedOn w:val="Standard"/>
    <w:link w:val="FunotentextZchn"/>
    <w:unhideWhenUsed/>
    <w:pPr>
      <w:spacing w:before="60" w:line="240" w:lineRule="auto"/>
      <w:ind w:left="170" w:hanging="17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sz w:val="16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table" w:customStyle="1" w:styleId="TabelleohneRahmen">
    <w:name w:val="Tabelle ohne Rahmen"/>
    <w:basedOn w:val="NormaleTabelle"/>
    <w:uiPriority w:val="99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</w:style>
  <w:style w:type="character" w:customStyle="1" w:styleId="EndnotentextZchn">
    <w:name w:val="Endnotentext Zchn"/>
    <w:basedOn w:val="Absatz-Standardschriftart"/>
    <w:link w:val="Endnotentext"/>
    <w:uiPriority w:val="79"/>
    <w:semiHidden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Pr>
      <w:vertAlign w:val="superscript"/>
    </w:rPr>
  </w:style>
  <w:style w:type="paragraph" w:customStyle="1" w:styleId="Aufzhlung2">
    <w:name w:val="Aufzählung 2"/>
    <w:basedOn w:val="Aufzhlung1"/>
    <w:uiPriority w:val="2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pPr>
      <w:jc w:val="right"/>
    </w:pPr>
    <w:rPr>
      <w:sz w:val="20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10206"/>
      </w:tabs>
      <w:spacing w:before="24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10206"/>
      </w:tabs>
      <w:ind w:left="1134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10206"/>
      </w:tabs>
    </w:pPr>
  </w:style>
  <w:style w:type="paragraph" w:styleId="StandardWeb">
    <w:name w:val="Normal (Web)"/>
    <w:basedOn w:val="Standard"/>
    <w:uiPriority w:val="7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customStyle="1" w:styleId="Absenderzeile">
    <w:name w:val="Absenderzeile"/>
    <w:basedOn w:val="Standard"/>
    <w:uiPriority w:val="16"/>
    <w:semiHidden/>
    <w:qFormat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semiHidden/>
    <w:qFormat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</w:style>
  <w:style w:type="paragraph" w:customStyle="1" w:styleId="Nummerierungabc">
    <w:name w:val="Nummerierung abc"/>
    <w:basedOn w:val="Listenabsatz"/>
    <w:uiPriority w:val="4"/>
    <w:qFormat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pPr>
      <w:numPr>
        <w:ilvl w:val="4"/>
        <w:numId w:val="24"/>
      </w:numPr>
    </w:pPr>
  </w:style>
  <w:style w:type="character" w:styleId="Platzhaltertext">
    <w:name w:val="Placeholder Text"/>
    <w:basedOn w:val="Absatz-Standardschriftart"/>
    <w:uiPriority w:val="79"/>
    <w:semiHidden/>
    <w:rPr>
      <w:color w:val="8BD8D6" w:themeColor="accent2" w:themeTint="99"/>
    </w:rPr>
  </w:style>
  <w:style w:type="paragraph" w:customStyle="1" w:styleId="Anleitungstext">
    <w:name w:val="Anleitungstext"/>
    <w:basedOn w:val="Standard"/>
    <w:next w:val="Standard"/>
    <w:uiPriority w:val="97"/>
    <w:qFormat/>
    <w:pPr>
      <w:pBdr>
        <w:left w:val="single" w:sz="36" w:space="5" w:color="3FBEBB" w:themeColor="accent2"/>
      </w:pBdr>
      <w:spacing w:line="240" w:lineRule="auto"/>
      <w:ind w:left="210"/>
    </w:pPr>
    <w:rPr>
      <w:iCs/>
      <w:color w:val="3FBEBB" w:themeColor="accent2"/>
      <w:sz w:val="17"/>
    </w:rPr>
  </w:style>
  <w:style w:type="table" w:customStyle="1" w:styleId="Reglement">
    <w:name w:val="Reglement"/>
    <w:basedOn w:val="NormaleTabelle"/>
    <w:uiPriority w:val="99"/>
    <w:pPr>
      <w:spacing w:line="240" w:lineRule="auto"/>
    </w:pPr>
    <w:tblPr>
      <w:tblBorders>
        <w:left w:val="single" w:sz="36" w:space="0" w:color="B9B9B9" w:themeColor="background2"/>
      </w:tblBorders>
      <w:tblCellMar>
        <w:top w:w="113" w:type="dxa"/>
        <w:left w:w="170" w:type="dxa"/>
        <w:bottom w:w="113" w:type="dxa"/>
        <w:right w:w="170" w:type="dxa"/>
      </w:tblCellMar>
    </w:tblPr>
    <w:trPr>
      <w:cantSplit/>
    </w:trPr>
    <w:tcPr>
      <w:shd w:val="clear" w:color="auto" w:fill="F2F2F2" w:themeFill="background1" w:themeFillShade="F2"/>
    </w:tcPr>
  </w:style>
  <w:style w:type="paragraph" w:customStyle="1" w:styleId="Reglements-Text">
    <w:name w:val="Reglements-Text"/>
    <w:basedOn w:val="Standard"/>
    <w:uiPriority w:val="19"/>
    <w:qFormat/>
    <w:pPr>
      <w:spacing w:after="120" w:line="240" w:lineRule="auto"/>
      <w:ind w:left="567" w:hanging="567"/>
    </w:pPr>
  </w:style>
  <w:style w:type="table" w:customStyle="1" w:styleId="TabelleAnleitungstext">
    <w:name w:val="Tabelle Anleitungstext"/>
    <w:basedOn w:val="NormaleTabelle"/>
    <w:uiPriority w:val="99"/>
    <w:pPr>
      <w:spacing w:line="240" w:lineRule="auto"/>
    </w:pPr>
    <w:tblPr>
      <w:tblBorders>
        <w:left w:val="single" w:sz="36" w:space="0" w:color="3FBEBB" w:themeColor="accent2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auto"/>
    </w:tcPr>
  </w:style>
  <w:style w:type="character" w:styleId="Kommentarzeichen">
    <w:name w:val="annotation reference"/>
    <w:basedOn w:val="Absatz-Standardschriftart"/>
    <w:uiPriority w:val="7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Pr>
      <w:b/>
      <w:bCs/>
      <w:szCs w:val="20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ascii="Arial" w:hAnsi="Arial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psyg@bag.admin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5F865E80A401E84077F5BA14BB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351E0-0437-4D62-B507-363B52C9A6B4}"/>
      </w:docPartPr>
      <w:docPartBody>
        <w:p w:rsidR="00491272" w:rsidRDefault="00491272">
          <w:pPr>
            <w:pStyle w:val="84E5F865E80A401E84077F5BA14BB6523"/>
          </w:pPr>
          <w:r>
            <w:rPr>
              <w:rStyle w:val="Platzhaltertext"/>
              <w:lang w:val="it-CH"/>
            </w:rPr>
            <w:t>inseriere testo</w:t>
          </w:r>
        </w:p>
      </w:docPartBody>
    </w:docPart>
    <w:docPart>
      <w:docPartPr>
        <w:name w:val="3D692A4CC89B4FAEBBAAEB5B00898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92327-3B16-45AA-9BB0-8DAC896F8E5A}"/>
      </w:docPartPr>
      <w:docPartBody>
        <w:p w:rsidR="00491272" w:rsidRDefault="00491272">
          <w:pPr>
            <w:pStyle w:val="3D692A4CC89B4FAEBBAAEB5B00898D053"/>
          </w:pPr>
          <w:r>
            <w:rPr>
              <w:rStyle w:val="Platzhaltertext"/>
              <w:lang w:val="it-CH"/>
            </w:rPr>
            <w:t>inseriere testo</w:t>
          </w:r>
        </w:p>
      </w:docPartBody>
    </w:docPart>
    <w:docPart>
      <w:docPartPr>
        <w:name w:val="7D4C1B9954EB4AA99A1E551278A8B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8261-EB14-4507-967F-3DA96EE75A96}"/>
      </w:docPartPr>
      <w:docPartBody>
        <w:p w:rsidR="00491272" w:rsidRDefault="00491272">
          <w:pPr>
            <w:pStyle w:val="7D4C1B9954EB4AA99A1E551278A8BD103"/>
          </w:pPr>
          <w:r>
            <w:rPr>
              <w:rStyle w:val="Platzhaltertext"/>
            </w:rPr>
            <w:t>inseriere testo</w:t>
          </w:r>
        </w:p>
      </w:docPartBody>
    </w:docPart>
    <w:docPart>
      <w:docPartPr>
        <w:name w:val="D0739C2683AB4F3A9697573A8645B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DE05F-8AD8-4029-8CFB-C5DF03ACB2DF}"/>
      </w:docPartPr>
      <w:docPartBody>
        <w:p w:rsidR="00491272" w:rsidRDefault="00491272">
          <w:pPr>
            <w:pStyle w:val="D0739C2683AB4F3A9697573A8645B52A"/>
          </w:pPr>
          <w:r>
            <w:rPr>
              <w:rStyle w:val="Platzhaltertext"/>
              <w:lang w:val="it-CH"/>
            </w:rPr>
            <w:t>inseriere testo</w:t>
          </w:r>
        </w:p>
      </w:docPartBody>
    </w:docPart>
    <w:docPart>
      <w:docPartPr>
        <w:name w:val="8AE942138C4E4D90A5EE424F6587B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2BC13-393F-4F17-B1FB-29E165EAC07D}"/>
      </w:docPartPr>
      <w:docPartBody>
        <w:p w:rsidR="00491272" w:rsidRDefault="00491272">
          <w:pPr>
            <w:pStyle w:val="8AE942138C4E4D90A5EE424F6587B38C"/>
          </w:pPr>
          <w:r>
            <w:rPr>
              <w:rStyle w:val="Platzhaltertext"/>
              <w:lang w:val="it-CH"/>
            </w:rPr>
            <w:t>inseriere testo</w:t>
          </w:r>
        </w:p>
      </w:docPartBody>
    </w:docPart>
    <w:docPart>
      <w:docPartPr>
        <w:name w:val="2344DE71071D40818F60D5547B7F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D3B9A-1973-458D-B7E5-DF22CB2BBEE4}"/>
      </w:docPartPr>
      <w:docPartBody>
        <w:p w:rsidR="00491272" w:rsidRDefault="00491272">
          <w:pPr>
            <w:pStyle w:val="2344DE71071D40818F60D5547B7FDD73"/>
          </w:pPr>
          <w:r>
            <w:rPr>
              <w:rStyle w:val="Platzhaltertext"/>
              <w:lang w:val="it-CH"/>
            </w:rPr>
            <w:t>inseriere testo</w:t>
          </w:r>
        </w:p>
      </w:docPartBody>
    </w:docPart>
    <w:docPart>
      <w:docPartPr>
        <w:name w:val="70778D46BB3847C3802540CC17D03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2474C-DA62-4145-B729-07E4B9C6438E}"/>
      </w:docPartPr>
      <w:docPartBody>
        <w:p w:rsidR="00491272" w:rsidRDefault="00491272">
          <w:pPr>
            <w:pStyle w:val="70778D46BB3847C3802540CC17D03979"/>
          </w:pPr>
          <w:r>
            <w:rPr>
              <w:rStyle w:val="Platzhaltertext"/>
              <w:lang w:val="it-CH"/>
            </w:rPr>
            <w:t>inseriere testo</w:t>
          </w:r>
        </w:p>
      </w:docPartBody>
    </w:docPart>
    <w:docPart>
      <w:docPartPr>
        <w:name w:val="FCD79E27DDEA48579DB9D2834D9D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6120D-AFAB-4A98-8552-E75ECCDCCB05}"/>
      </w:docPartPr>
      <w:docPartBody>
        <w:p w:rsidR="00491272" w:rsidRDefault="00491272">
          <w:pPr>
            <w:pStyle w:val="FCD79E27DDEA48579DB9D2834D9D0216"/>
          </w:pPr>
          <w:r>
            <w:rPr>
              <w:rStyle w:val="Platzhaltertext"/>
              <w:lang w:val="it-CH"/>
            </w:rPr>
            <w:t>inseriere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7F03"/>
    <w:multiLevelType w:val="multilevel"/>
    <w:tmpl w:val="CD5A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441277"/>
    <w:multiLevelType w:val="multilevel"/>
    <w:tmpl w:val="07E6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72"/>
    <w:rsid w:val="004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3" w:unhideWhenUsed="1"/>
    <w:lsdException w:name="footer" w:semiHidden="1" w:uiPriority="9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E82"/>
    <w:rPr>
      <w:rFonts w:cs="Times New Roman"/>
      <w:sz w:val="3276"/>
      <w:szCs w:val="327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B233A"/>
    <w:pPr>
      <w:keepNext/>
      <w:keepLines/>
      <w:spacing w:before="240" w:after="120" w:line="240" w:lineRule="atLeast"/>
      <w:outlineLvl w:val="3"/>
    </w:pPr>
    <w:rPr>
      <w:rFonts w:asciiTheme="majorHAnsi" w:eastAsiaTheme="majorEastAsia" w:hAnsiTheme="majorHAnsi" w:cstheme="majorBidi"/>
      <w:b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3"/>
    <w:unhideWhenUsed/>
    <w:rsid w:val="00262E8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3"/>
    <w:rsid w:val="00262E82"/>
    <w:rPr>
      <w:rFonts w:eastAsiaTheme="minorHAnsi"/>
      <w:sz w:val="20"/>
      <w:lang w:eastAsia="en-US"/>
    </w:rPr>
  </w:style>
  <w:style w:type="paragraph" w:styleId="Fuzeile">
    <w:name w:val="footer"/>
    <w:basedOn w:val="Standard"/>
    <w:link w:val="FuzeileZchn"/>
    <w:uiPriority w:val="94"/>
    <w:unhideWhenUsed/>
    <w:rsid w:val="00262E82"/>
    <w:pPr>
      <w:spacing w:after="0"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4"/>
    <w:rsid w:val="00262E82"/>
    <w:rPr>
      <w:rFonts w:eastAsiaTheme="minorHAnsi"/>
      <w:sz w:val="20"/>
      <w:lang w:eastAsia="en-US"/>
    </w:rPr>
  </w:style>
  <w:style w:type="character" w:styleId="Platzhaltertext">
    <w:name w:val="Placeholder Text"/>
    <w:basedOn w:val="Absatz-Standardschriftart"/>
    <w:uiPriority w:val="79"/>
    <w:semiHidden/>
    <w:rsid w:val="007F2BCA"/>
    <w:rPr>
      <w:color w:val="F4B083" w:themeColor="accent2" w:themeTint="9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233A"/>
    <w:rPr>
      <w:rFonts w:asciiTheme="majorHAnsi" w:eastAsiaTheme="majorEastAsia" w:hAnsiTheme="majorHAnsi" w:cstheme="majorBidi"/>
      <w:b/>
      <w:sz w:val="20"/>
      <w:lang w:eastAsia="en-US"/>
    </w:rPr>
  </w:style>
  <w:style w:type="paragraph" w:customStyle="1" w:styleId="84E5F865E80A401E84077F5BA14BB6523">
    <w:name w:val="84E5F865E80A401E84077F5BA14BB6523"/>
    <w:rsid w:val="007F2BCA"/>
    <w:pPr>
      <w:spacing w:after="0" w:line="240" w:lineRule="atLeast"/>
    </w:pPr>
    <w:rPr>
      <w:rFonts w:eastAsiaTheme="minorHAnsi"/>
      <w:sz w:val="20"/>
      <w:lang w:eastAsia="en-US"/>
    </w:rPr>
  </w:style>
  <w:style w:type="paragraph" w:customStyle="1" w:styleId="3D692A4CC89B4FAEBBAAEB5B00898D053">
    <w:name w:val="3D692A4CC89B4FAEBBAAEB5B00898D053"/>
    <w:rsid w:val="007F2BCA"/>
    <w:pPr>
      <w:spacing w:after="0" w:line="240" w:lineRule="atLeast"/>
    </w:pPr>
    <w:rPr>
      <w:rFonts w:eastAsiaTheme="minorHAnsi"/>
      <w:sz w:val="20"/>
      <w:lang w:eastAsia="en-US"/>
    </w:rPr>
  </w:style>
  <w:style w:type="paragraph" w:customStyle="1" w:styleId="7D4C1B9954EB4AA99A1E551278A8BD103">
    <w:name w:val="7D4C1B9954EB4AA99A1E551278A8BD103"/>
    <w:rsid w:val="007F2BCA"/>
    <w:pPr>
      <w:tabs>
        <w:tab w:val="num" w:pos="720"/>
      </w:tabs>
      <w:spacing w:after="0" w:line="240" w:lineRule="atLeast"/>
      <w:ind w:left="284" w:hanging="284"/>
      <w:contextualSpacing/>
    </w:pPr>
    <w:rPr>
      <w:rFonts w:eastAsiaTheme="minorHAnsi"/>
      <w:sz w:val="20"/>
      <w:lang w:eastAsia="en-US"/>
    </w:rPr>
  </w:style>
  <w:style w:type="paragraph" w:customStyle="1" w:styleId="D0739C2683AB4F3A9697573A8645B52A">
    <w:name w:val="D0739C2683AB4F3A9697573A8645B52A"/>
    <w:rsid w:val="007F2BCA"/>
    <w:rPr>
      <w:lang w:val="de-DE" w:eastAsia="de-DE"/>
    </w:rPr>
  </w:style>
  <w:style w:type="paragraph" w:customStyle="1" w:styleId="8AE942138C4E4D90A5EE424F6587B38C">
    <w:name w:val="8AE942138C4E4D90A5EE424F6587B38C"/>
    <w:rsid w:val="007F2BCA"/>
    <w:rPr>
      <w:lang w:val="de-DE" w:eastAsia="de-DE"/>
    </w:rPr>
  </w:style>
  <w:style w:type="paragraph" w:customStyle="1" w:styleId="2344DE71071D40818F60D5547B7FDD73">
    <w:name w:val="2344DE71071D40818F60D5547B7FDD73"/>
    <w:rsid w:val="007F2BCA"/>
    <w:rPr>
      <w:lang w:val="de-DE" w:eastAsia="de-DE"/>
    </w:rPr>
  </w:style>
  <w:style w:type="paragraph" w:customStyle="1" w:styleId="70778D46BB3847C3802540CC17D03979">
    <w:name w:val="70778D46BB3847C3802540CC17D03979"/>
    <w:rsid w:val="007F2BCA"/>
    <w:rPr>
      <w:lang w:val="de-DE" w:eastAsia="de-DE"/>
    </w:rPr>
  </w:style>
  <w:style w:type="paragraph" w:customStyle="1" w:styleId="FCD79E27DDEA48579DB9D2834D9D0216">
    <w:name w:val="FCD79E27DDEA48579DB9D2834D9D0216"/>
    <w:rsid w:val="007F2BCA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VB Seriös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3D90AD"/>
      </a:accent1>
      <a:accent2>
        <a:srgbClr val="3FBEBB"/>
      </a:accent2>
      <a:accent3>
        <a:srgbClr val="44BA74"/>
      </a:accent3>
      <a:accent4>
        <a:srgbClr val="BF87C3"/>
      </a:accent4>
      <a:accent5>
        <a:srgbClr val="ECCE62"/>
      </a:accent5>
      <a:accent6>
        <a:srgbClr val="DD847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9077d15-72ed-4fec-bcfe-3472729e9195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8FCC52-AED8-40CC-A152-719CFEBF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 | VORLAGENBAUER</dc:creator>
  <cp:lastModifiedBy>De Simone Lara BAG</cp:lastModifiedBy>
  <cp:revision>2</cp:revision>
  <cp:lastPrinted>2020-11-25T22:49:00Z</cp:lastPrinted>
  <dcterms:created xsi:type="dcterms:W3CDTF">2024-03-27T16:25:00Z</dcterms:created>
  <dcterms:modified xsi:type="dcterms:W3CDTF">2024-03-27T16:25:00Z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