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0897" w14:textId="35980F55" w:rsidR="00746E36" w:rsidRDefault="0076699A">
      <w:pPr>
        <w:pStyle w:val="Untertitel"/>
      </w:pPr>
      <w:r>
        <w:t>Psychologieberuf</w:t>
      </w:r>
      <w:r w:rsidR="00C272F7">
        <w:t>e</w:t>
      </w:r>
      <w:r>
        <w:t>gesetz (PsyG)</w:t>
      </w:r>
    </w:p>
    <w:p w14:paraId="04367761" w14:textId="77777777" w:rsidR="00746E36" w:rsidRDefault="0076699A">
      <w:pPr>
        <w:pStyle w:val="Untertitel"/>
      </w:pPr>
      <w:r>
        <w:t xml:space="preserve">Akkreditierung von Weiterbildungsgängen </w:t>
      </w:r>
    </w:p>
    <w:p w14:paraId="388E74A5" w14:textId="77777777" w:rsidR="00746E36" w:rsidRDefault="0076699A">
      <w:pPr>
        <w:pStyle w:val="Titel"/>
      </w:pPr>
      <w:r>
        <w:t>Akkreditierungsgesuch</w:t>
      </w:r>
    </w:p>
    <w:p w14:paraId="4C1D9E74" w14:textId="77777777" w:rsidR="00746E36" w:rsidRDefault="0076699A">
      <w:r>
        <w:t>Bitte ein Formular pro Weiterbildungsgang ausfüllen.</w:t>
      </w:r>
    </w:p>
    <w:p w14:paraId="2754B10B" w14:textId="77777777" w:rsidR="00746E36" w:rsidRDefault="00746E36"/>
    <w:p w14:paraId="7718B1DC" w14:textId="77777777" w:rsidR="00746E36" w:rsidRDefault="00746E36"/>
    <w:p w14:paraId="096C2DFA" w14:textId="77777777" w:rsidR="00746E36" w:rsidRDefault="0076699A">
      <w:r>
        <w:t xml:space="preserve">Hiermit stellen wir das Gesuch um Akkreditierung des folgenden Weiterbildungsgangs </w:t>
      </w:r>
      <w:r>
        <w:br/>
        <w:t>(genaue Bezeichnung des Weiterbildungsgangs und Postadresse):</w:t>
      </w:r>
    </w:p>
    <w:p w14:paraId="162C7669" w14:textId="77777777" w:rsidR="00746E36" w:rsidRDefault="00746E36"/>
    <w:sdt>
      <w:sdtPr>
        <w:id w:val="-402141685"/>
        <w:placeholder>
          <w:docPart w:val="84E5F865E80A401E84077F5BA14BB652"/>
        </w:placeholder>
        <w:showingPlcHdr/>
      </w:sdtPr>
      <w:sdtEndPr/>
      <w:sdtContent>
        <w:p w14:paraId="42C76287" w14:textId="77777777" w:rsidR="00746E36" w:rsidRDefault="0076699A">
          <w:r>
            <w:rPr>
              <w:rStyle w:val="Platzhaltertext"/>
            </w:rPr>
            <w:t>Text eingeben</w:t>
          </w:r>
        </w:p>
      </w:sdtContent>
    </w:sdt>
    <w:p w14:paraId="761B9A59" w14:textId="77777777" w:rsidR="00746E36" w:rsidRDefault="00746E36"/>
    <w:p w14:paraId="1BFD4936" w14:textId="77777777" w:rsidR="00746E36" w:rsidRDefault="0076699A">
      <w:pPr>
        <w:rPr>
          <w:b/>
        </w:rPr>
      </w:pPr>
      <w:r>
        <w:rPr>
          <w:b/>
        </w:rPr>
        <w:t>Angaben zum Weiterbildungsgang</w:t>
      </w:r>
    </w:p>
    <w:p w14:paraId="5EEE6047" w14:textId="77777777" w:rsidR="00746E36" w:rsidRDefault="00746E36">
      <w:pPr>
        <w:rPr>
          <w:b/>
        </w:rPr>
      </w:pPr>
    </w:p>
    <w:p w14:paraId="79F05E74" w14:textId="77777777" w:rsidR="00746E36" w:rsidRDefault="0076699A">
      <w:pPr>
        <w:pStyle w:val="Nummerierung1"/>
      </w:pPr>
      <w:r>
        <w:t>Verantwortliche Organisation (genaue Bezeichnung der Organisation und Postadresse):</w:t>
      </w:r>
    </w:p>
    <w:p w14:paraId="1564801B" w14:textId="77777777" w:rsidR="00746E36" w:rsidRDefault="00746E36">
      <w:pPr>
        <w:ind w:left="426"/>
      </w:pPr>
    </w:p>
    <w:sdt>
      <w:sdtPr>
        <w:id w:val="-66960505"/>
        <w:placeholder>
          <w:docPart w:val="F322D84281A54468ADC7256C4CC19D9D"/>
        </w:placeholder>
        <w:showingPlcHdr/>
      </w:sdtPr>
      <w:sdtEndPr/>
      <w:sdtContent>
        <w:p w14:paraId="4B9337F1" w14:textId="77777777" w:rsidR="00746E36" w:rsidRDefault="0076699A">
          <w:pPr>
            <w:ind w:left="426"/>
          </w:pPr>
          <w:r>
            <w:rPr>
              <w:rStyle w:val="Platzhaltertext"/>
            </w:rPr>
            <w:t>Text eingeben</w:t>
          </w:r>
        </w:p>
      </w:sdtContent>
    </w:sdt>
    <w:p w14:paraId="69D5F1DD" w14:textId="77777777" w:rsidR="00746E36" w:rsidRDefault="00746E36">
      <w:pPr>
        <w:ind w:left="426"/>
      </w:pPr>
    </w:p>
    <w:p w14:paraId="4FAC98E8" w14:textId="77777777" w:rsidR="00746E36" w:rsidRDefault="00746E36">
      <w:pPr>
        <w:ind w:left="426"/>
      </w:pPr>
    </w:p>
    <w:p w14:paraId="2B72CC28" w14:textId="77777777" w:rsidR="00746E36" w:rsidRDefault="0076699A">
      <w:pPr>
        <w:pStyle w:val="Nummerierung1"/>
      </w:pPr>
      <w:r>
        <w:t>Vertreterin bzw. Vertreter der verantwortlichen Organisation (Name, Vorname und Funktion der unterschriftsberechtigten Person):</w:t>
      </w:r>
    </w:p>
    <w:p w14:paraId="6E0EE622" w14:textId="77777777" w:rsidR="00746E36" w:rsidRDefault="00746E36">
      <w:pPr>
        <w:ind w:left="426"/>
      </w:pPr>
    </w:p>
    <w:sdt>
      <w:sdtPr>
        <w:id w:val="-1789199791"/>
        <w:placeholder>
          <w:docPart w:val="4A37BDE86BAD4529BB9C5A86BB566FD1"/>
        </w:placeholder>
        <w:showingPlcHdr/>
      </w:sdtPr>
      <w:sdtEndPr/>
      <w:sdtContent>
        <w:p w14:paraId="4C9F8AC1" w14:textId="77777777" w:rsidR="00746E36" w:rsidRDefault="0076699A">
          <w:pPr>
            <w:ind w:left="426"/>
          </w:pPr>
          <w:r>
            <w:rPr>
              <w:rStyle w:val="Platzhaltertext"/>
            </w:rPr>
            <w:t>Text eingeben</w:t>
          </w:r>
        </w:p>
      </w:sdtContent>
    </w:sdt>
    <w:p w14:paraId="1F9AF73D" w14:textId="77777777" w:rsidR="00746E36" w:rsidRDefault="00746E36">
      <w:pPr>
        <w:ind w:left="426"/>
      </w:pPr>
    </w:p>
    <w:p w14:paraId="170BB2EF" w14:textId="77777777" w:rsidR="00746E36" w:rsidRDefault="00746E36">
      <w:pPr>
        <w:ind w:left="426"/>
      </w:pPr>
    </w:p>
    <w:p w14:paraId="36DC3126" w14:textId="77777777" w:rsidR="00746E36" w:rsidRDefault="0076699A">
      <w:pPr>
        <w:pStyle w:val="Nummerierung1"/>
      </w:pPr>
      <w:r>
        <w:t>Die den Weiterbildungsgang durchführende Institution/Organisation (sofern nicht identisch mit der verantwortlichen Organisation; genaue Bezeichnung und Postadresse):</w:t>
      </w:r>
    </w:p>
    <w:p w14:paraId="38564CBB" w14:textId="77777777" w:rsidR="00746E36" w:rsidRDefault="00746E36">
      <w:pPr>
        <w:ind w:left="426"/>
      </w:pPr>
    </w:p>
    <w:sdt>
      <w:sdtPr>
        <w:id w:val="-1758747648"/>
        <w:placeholder>
          <w:docPart w:val="33AB668B7F44434E88D5167745525FB5"/>
        </w:placeholder>
        <w:showingPlcHdr/>
      </w:sdtPr>
      <w:sdtEndPr/>
      <w:sdtContent>
        <w:p w14:paraId="61CA782D" w14:textId="77777777" w:rsidR="00746E36" w:rsidRDefault="0076699A">
          <w:pPr>
            <w:ind w:left="426"/>
          </w:pPr>
          <w:r>
            <w:rPr>
              <w:rStyle w:val="Platzhaltertext"/>
            </w:rPr>
            <w:t>Text eingeben</w:t>
          </w:r>
        </w:p>
      </w:sdtContent>
    </w:sdt>
    <w:p w14:paraId="2F7132CF" w14:textId="77777777" w:rsidR="00746E36" w:rsidRDefault="00746E36">
      <w:pPr>
        <w:ind w:left="426"/>
      </w:pPr>
    </w:p>
    <w:p w14:paraId="24B70E96" w14:textId="77777777" w:rsidR="00746E36" w:rsidRDefault="00746E36">
      <w:pPr>
        <w:ind w:left="426"/>
      </w:pPr>
    </w:p>
    <w:p w14:paraId="1DB74CBD" w14:textId="77777777" w:rsidR="00746E36" w:rsidRDefault="0076699A">
      <w:pPr>
        <w:pStyle w:val="Nummerierung1"/>
        <w:jc w:val="both"/>
      </w:pPr>
      <w:r>
        <w:t>Ansprechperson für das Bundesamt für Gesundheit BAG sowie für die Schweizerische Agentur für Akkreditierung und Qualitätssicherung AAQ innerhalb der verantwortlichen Organisation/ Institution (Name, Vorname, Funktion, E-Mail-Adresse, Telefonnummer):</w:t>
      </w:r>
    </w:p>
    <w:p w14:paraId="1C07A3A3" w14:textId="77777777" w:rsidR="00746E36" w:rsidRDefault="00746E36">
      <w:pPr>
        <w:ind w:left="426"/>
      </w:pPr>
    </w:p>
    <w:sdt>
      <w:sdtPr>
        <w:id w:val="-2134856773"/>
        <w:placeholder>
          <w:docPart w:val="D8790778F3784FCEB40A71A5A719379F"/>
        </w:placeholder>
        <w:showingPlcHdr/>
      </w:sdtPr>
      <w:sdtEndPr/>
      <w:sdtContent>
        <w:p w14:paraId="6C1D67CC" w14:textId="77777777" w:rsidR="00746E36" w:rsidRDefault="0076699A">
          <w:pPr>
            <w:ind w:left="426"/>
          </w:pPr>
          <w:r>
            <w:rPr>
              <w:rStyle w:val="Platzhaltertext"/>
            </w:rPr>
            <w:t>Text eingeben</w:t>
          </w:r>
        </w:p>
      </w:sdtContent>
    </w:sdt>
    <w:p w14:paraId="3F23F72B" w14:textId="77777777" w:rsidR="00746E36" w:rsidRDefault="00746E36">
      <w:pPr>
        <w:ind w:left="426"/>
      </w:pPr>
    </w:p>
    <w:p w14:paraId="61CE026A" w14:textId="77777777" w:rsidR="00746E36" w:rsidRDefault="00746E36">
      <w:pPr>
        <w:ind w:left="426"/>
      </w:pPr>
    </w:p>
    <w:p w14:paraId="373F7586" w14:textId="77777777" w:rsidR="00746E36" w:rsidRDefault="0076699A">
      <w:pPr>
        <w:pStyle w:val="Nummerierung1"/>
      </w:pPr>
      <w:r>
        <w:t>Bemerkungen:</w:t>
      </w:r>
    </w:p>
    <w:p w14:paraId="188C676E" w14:textId="77777777" w:rsidR="00746E36" w:rsidRDefault="00746E36">
      <w:pPr>
        <w:ind w:left="426"/>
      </w:pPr>
    </w:p>
    <w:sdt>
      <w:sdtPr>
        <w:id w:val="-1624368684"/>
        <w:placeholder>
          <w:docPart w:val="CC18F2CE41144FF380407A056CE2C324"/>
        </w:placeholder>
        <w:showingPlcHdr/>
      </w:sdtPr>
      <w:sdtEndPr/>
      <w:sdtContent>
        <w:p w14:paraId="5D68A0F4" w14:textId="77777777" w:rsidR="00746E36" w:rsidRDefault="0076699A">
          <w:pPr>
            <w:ind w:left="426"/>
          </w:pPr>
          <w:r>
            <w:rPr>
              <w:rStyle w:val="Platzhaltertext"/>
            </w:rPr>
            <w:t>Text eingeben</w:t>
          </w:r>
        </w:p>
      </w:sdtContent>
    </w:sdt>
    <w:p w14:paraId="11F3A11C" w14:textId="77777777" w:rsidR="00746E36" w:rsidRDefault="00746E36">
      <w:pPr>
        <w:ind w:left="426"/>
      </w:pPr>
    </w:p>
    <w:p w14:paraId="4A787B4C" w14:textId="77777777" w:rsidR="00746E36" w:rsidRDefault="0076699A">
      <w:r>
        <w:br w:type="page"/>
      </w:r>
    </w:p>
    <w:p w14:paraId="0B1F016F" w14:textId="77777777" w:rsidR="00746E36" w:rsidRDefault="00746E36"/>
    <w:p w14:paraId="3F86A53D" w14:textId="77777777" w:rsidR="00746E36" w:rsidRDefault="00746E36"/>
    <w:p w14:paraId="2B7DEB8E" w14:textId="77777777" w:rsidR="00746E36" w:rsidRDefault="0076699A">
      <w:r>
        <w:t xml:space="preserve">Ort und Datum: </w:t>
      </w:r>
      <w:sdt>
        <w:sdtPr>
          <w:id w:val="1244066948"/>
          <w:placeholder>
            <w:docPart w:val="3D692A4CC89B4FAEBBAAEB5B00898D05"/>
          </w:placeholder>
          <w:showingPlcHdr/>
        </w:sdtPr>
        <w:sdtEndPr/>
        <w:sdtContent>
          <w:r>
            <w:rPr>
              <w:rStyle w:val="Platzhaltertext"/>
            </w:rPr>
            <w:t>Text eingeben</w:t>
          </w:r>
        </w:sdtContent>
      </w:sdt>
    </w:p>
    <w:p w14:paraId="18C26AA0" w14:textId="77777777" w:rsidR="00746E36" w:rsidRDefault="00746E36"/>
    <w:p w14:paraId="75812CE6" w14:textId="77777777" w:rsidR="00746E36" w:rsidRDefault="00746E36"/>
    <w:p w14:paraId="77A47D45" w14:textId="77777777" w:rsidR="00746E36" w:rsidRDefault="00746E36"/>
    <w:p w14:paraId="7C66BADF" w14:textId="77777777" w:rsidR="00746E36" w:rsidRDefault="0076699A">
      <w:r>
        <w:t>Unterschrift Vertreterin bzw. Vertreter der verantwortlichen Organisation:</w:t>
      </w:r>
    </w:p>
    <w:p w14:paraId="0C1BF221" w14:textId="77777777" w:rsidR="00746E36" w:rsidRDefault="00746E36"/>
    <w:p w14:paraId="27248BDF" w14:textId="77777777" w:rsidR="00746E36" w:rsidRDefault="00746E36"/>
    <w:p w14:paraId="4016A01C" w14:textId="77777777" w:rsidR="00746E36" w:rsidRDefault="00746E36"/>
    <w:p w14:paraId="3F09318E" w14:textId="77777777" w:rsidR="00746E36" w:rsidRDefault="0076699A">
      <w:r>
        <w:t xml:space="preserve">_______________________________________________ </w:t>
      </w:r>
    </w:p>
    <w:p w14:paraId="5EBEF731" w14:textId="77777777" w:rsidR="00746E36" w:rsidRDefault="00746E36"/>
    <w:p w14:paraId="5F1DEE23" w14:textId="77777777" w:rsidR="00746E36" w:rsidRDefault="00746E36"/>
    <w:p w14:paraId="1A459EAB" w14:textId="77777777" w:rsidR="00746E36" w:rsidRDefault="00746E36"/>
    <w:p w14:paraId="7BE4B373" w14:textId="77777777" w:rsidR="00746E36" w:rsidRDefault="00746E36">
      <w:pPr>
        <w:jc w:val="both"/>
      </w:pPr>
    </w:p>
    <w:p w14:paraId="0FC53EDD" w14:textId="77777777" w:rsidR="00746E36" w:rsidRDefault="0076699A">
      <w:pPr>
        <w:pStyle w:val="Anleitungstext"/>
        <w:jc w:val="both"/>
      </w:pPr>
      <w:r>
        <w:t>Das ausgefüllte Gesuchsformular ist zusammen mit dem ausgedruckten, unterschriebenen Selbstevaluations-bericht an folgende Adresse zu senden:</w:t>
      </w:r>
    </w:p>
    <w:p w14:paraId="1D094FF9" w14:textId="77777777" w:rsidR="00746E36" w:rsidRDefault="00746E36"/>
    <w:p w14:paraId="094DB2F7" w14:textId="77777777" w:rsidR="00746E36" w:rsidRDefault="00746E36"/>
    <w:p w14:paraId="04D7675B" w14:textId="77777777" w:rsidR="00746E36" w:rsidRPr="008135D8" w:rsidRDefault="0076699A">
      <w:r w:rsidRPr="008135D8">
        <w:t>Bundesamt für Gesundheit BAG</w:t>
      </w:r>
    </w:p>
    <w:p w14:paraId="6586C6FD" w14:textId="77777777" w:rsidR="00D43E19" w:rsidRPr="008135D8" w:rsidRDefault="00D43E19" w:rsidP="00D43E19">
      <w:r w:rsidRPr="008135D8">
        <w:t>Abteilung Gesundheitsversorgung und Berufe</w:t>
      </w:r>
    </w:p>
    <w:p w14:paraId="613FA1D4" w14:textId="58DF1CE4" w:rsidR="00D43E19" w:rsidRPr="008135D8" w:rsidRDefault="00D43E19">
      <w:r w:rsidRPr="008135D8">
        <w:t>Sektion Weiterentwicklung Gesundheitsberufe</w:t>
      </w:r>
    </w:p>
    <w:p w14:paraId="0264358B" w14:textId="66AD9C0A" w:rsidR="00D43E19" w:rsidRPr="008135D8" w:rsidRDefault="00D43E19">
      <w:r w:rsidRPr="008135D8">
        <w:t>Fachbereich Psychologieberufe</w:t>
      </w:r>
    </w:p>
    <w:p w14:paraId="14EBFA3A" w14:textId="77777777" w:rsidR="00746E36" w:rsidRDefault="0076699A">
      <w:r w:rsidRPr="008135D8">
        <w:t>Schwarzenburgstrasse 157</w:t>
      </w:r>
    </w:p>
    <w:p w14:paraId="3BEB4D66" w14:textId="77777777" w:rsidR="00746E36" w:rsidRDefault="0076699A">
      <w:r>
        <w:t>3003 Bern</w:t>
      </w:r>
    </w:p>
    <w:p w14:paraId="4D052316" w14:textId="77777777" w:rsidR="00746E36" w:rsidRDefault="00746E36"/>
    <w:p w14:paraId="591FE572" w14:textId="77777777" w:rsidR="00746E36" w:rsidRDefault="00746E36"/>
    <w:p w14:paraId="37B23A2E" w14:textId="77777777" w:rsidR="00746E36" w:rsidRDefault="00746E36"/>
    <w:p w14:paraId="4B6EC28A" w14:textId="77777777" w:rsidR="00746E36" w:rsidRDefault="0076699A">
      <w:pPr>
        <w:pStyle w:val="Anleitungstext"/>
        <w:jc w:val="both"/>
      </w:pPr>
      <w:r>
        <w:t xml:space="preserve">Die digitale Version des Selbstevaluationsberichts sowie die Anhänge sind entweder per E-Mail an </w:t>
      </w:r>
      <w:r>
        <w:br/>
      </w:r>
      <w:hyperlink r:id="rId12" w:history="1">
        <w:r>
          <w:rPr>
            <w:rStyle w:val="Hyperlink"/>
          </w:rPr>
          <w:t>psyg@bag.admin.ch</w:t>
        </w:r>
      </w:hyperlink>
      <w:r>
        <w:rPr>
          <w:b/>
        </w:rPr>
        <w:t xml:space="preserve"> </w:t>
      </w:r>
      <w:r>
        <w:t>zu senden oder via Webtransfer (Filetransfer Service BIT/OFIT) zu übermitteln. Für letztere Variante bitten wir um eine kurze Mitteilung, damit wir Ihnen eine entsprechende Einladung per E-Mail für den Webtransfer zustellen können. </w:t>
      </w:r>
    </w:p>
    <w:p w14:paraId="7329FB13" w14:textId="77777777" w:rsidR="00746E36" w:rsidRDefault="00746E36"/>
    <w:p w14:paraId="2C920B07" w14:textId="77777777" w:rsidR="00746E36" w:rsidRDefault="00746E36"/>
    <w:p w14:paraId="79BDE095" w14:textId="77777777" w:rsidR="00746E36" w:rsidRDefault="00746E36"/>
    <w:p w14:paraId="045DBA8E" w14:textId="77777777" w:rsidR="00746E36" w:rsidRDefault="0076699A">
      <w:r>
        <w:t>Beilagen:</w:t>
      </w:r>
    </w:p>
    <w:sdt>
      <w:sdtPr>
        <w:id w:val="-279569787"/>
        <w:placeholder>
          <w:docPart w:val="7D4C1B9954EB4AA99A1E551278A8BD10"/>
        </w:placeholder>
        <w:showingPlcHdr/>
      </w:sdtPr>
      <w:sdtEndPr/>
      <w:sdtContent>
        <w:p w14:paraId="1ACA87F8" w14:textId="77777777" w:rsidR="00746E36" w:rsidRDefault="0076699A">
          <w:pPr>
            <w:pStyle w:val="Aufzhlung1"/>
          </w:pPr>
          <w:r>
            <w:rPr>
              <w:rStyle w:val="Platzhaltertext"/>
            </w:rPr>
            <w:t>Text eingeben</w:t>
          </w:r>
        </w:p>
      </w:sdtContent>
    </w:sdt>
    <w:sectPr w:rsidR="00746E36" w:rsidSect="00C272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701" w:header="567" w:footer="709" w:gutter="0"/>
      <w:pgNumType w:start="1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  <wne:keymap wne:kcmPrimary="0731">
      <wne:acd wne:acdName="acd11"/>
    </wne:keymap>
    <wne:keymap wne:kcmPrimary="0732">
      <wne:acd wne:acdName="acd12"/>
    </wne:keymap>
    <wne:keymap wne:kcmPrimary="0733">
      <wne:acd wne:acdName="acd13"/>
    </wne:keymap>
    <wne:keymap wne:kcmPrimary="0734">
      <wne:acd wne:acdName="acd1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  <wne:acd wne:argValue="AgDcAGIAZQByAHMAYwBoAHIAaQBmAHQAIAAxACAAbgB1AG0AbQBlAHIAaQBlAHIAdAA=" wne:acdName="acd11" wne:fciIndexBasedOn="0065"/>
    <wne:acd wne:argValue="AgDcAGIAZQByAHMAYwBoAHIAaQBmAHQAIAAyACAAbgB1AG0AbQBlAHIAaQBlAHIAdAA=" wne:acdName="acd12" wne:fciIndexBasedOn="0065"/>
    <wne:acd wne:argValue="AgDcAGIAZQByAHMAYwBoAHIAaQBmAHQAIAAzACAAbgB1AG0AbQBlAHIAaQBlAHIAdAA=" wne:acdName="acd13" wne:fciIndexBasedOn="0065"/>
    <wne:acd wne:argValue="AgDcAGIAZQByAHMAYwBoAHIAaQBmAHQAIAA0ACAAbgB1AG0AbQBlAHIAaQBlAHIAdAA=" wne:acdName="acd1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7AD1" w14:textId="77777777" w:rsidR="00514717" w:rsidRDefault="00514717">
      <w:pPr>
        <w:spacing w:line="240" w:lineRule="auto"/>
      </w:pPr>
      <w:r>
        <w:separator/>
      </w:r>
    </w:p>
  </w:endnote>
  <w:endnote w:type="continuationSeparator" w:id="0">
    <w:p w14:paraId="16672B01" w14:textId="77777777" w:rsidR="00514717" w:rsidRDefault="00514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7D54" w14:textId="77777777" w:rsidR="008F24A5" w:rsidRDefault="008F24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46528" w14:textId="77777777" w:rsidR="00746E36" w:rsidRDefault="0076699A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159281C7" wp14:editId="3089652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6480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EF17F0" w14:textId="77777777" w:rsidR="00746E36" w:rsidRPr="00C272F7" w:rsidRDefault="0076699A">
                          <w:pPr>
                            <w:pStyle w:val="Seitenzahlen"/>
                            <w:rPr>
                              <w:sz w:val="16"/>
                              <w:szCs w:val="16"/>
                            </w:rPr>
                          </w:pPr>
                          <w:r w:rsidRPr="00C272F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272F7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C272F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272F7">
                            <w:rPr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C272F7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272F7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C272F7">
                            <w:rPr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272F7">
                            <w:rPr>
                              <w:noProof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C272F7">
                            <w:rPr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272F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272F7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3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281C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.6pt;margin-top:0;width:49.6pt;height:51pt;z-index:2516623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" filled="f" stroked="f" strokeweight=".5pt">
              <v:textbox inset="0,0,0,12mm">
                <w:txbxContent>
                  <w:p w14:paraId="2BEF17F0" w14:textId="77777777" w:rsidR="00746E36" w:rsidRPr="00C272F7" w:rsidRDefault="0076699A">
                    <w:pPr>
                      <w:pStyle w:val="Seitenzahlen"/>
                      <w:rPr>
                        <w:sz w:val="16"/>
                        <w:szCs w:val="16"/>
                      </w:rPr>
                    </w:pPr>
                    <w:r w:rsidRPr="00C272F7">
                      <w:rPr>
                        <w:sz w:val="16"/>
                        <w:szCs w:val="16"/>
                      </w:rPr>
                      <w:fldChar w:fldCharType="begin"/>
                    </w:r>
                    <w:r w:rsidRPr="00C272F7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C272F7">
                      <w:rPr>
                        <w:sz w:val="16"/>
                        <w:szCs w:val="16"/>
                      </w:rPr>
                      <w:fldChar w:fldCharType="separate"/>
                    </w:r>
                    <w:r w:rsidRPr="00C272F7">
                      <w:rPr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Pr="00C272F7">
                      <w:rPr>
                        <w:sz w:val="16"/>
                        <w:szCs w:val="16"/>
                      </w:rPr>
                      <w:fldChar w:fldCharType="end"/>
                    </w:r>
                    <w:r w:rsidRPr="00C272F7">
                      <w:rPr>
                        <w:sz w:val="16"/>
                        <w:szCs w:val="16"/>
                      </w:rPr>
                      <w:t>/</w:t>
                    </w:r>
                    <w:r w:rsidRPr="00C272F7"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 w:rsidRPr="00C272F7">
                      <w:rPr>
                        <w:noProof/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C272F7"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Pr="00C272F7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272F7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D058" w14:textId="77777777" w:rsidR="008F24A5" w:rsidRDefault="008F24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E151" w14:textId="77777777" w:rsidR="00514717" w:rsidRDefault="00514717">
      <w:pPr>
        <w:spacing w:line="240" w:lineRule="auto"/>
      </w:pPr>
      <w:r>
        <w:separator/>
      </w:r>
    </w:p>
  </w:footnote>
  <w:footnote w:type="continuationSeparator" w:id="0">
    <w:p w14:paraId="1B39D59D" w14:textId="77777777" w:rsidR="00514717" w:rsidRDefault="00514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89E2" w14:textId="77777777" w:rsidR="008F24A5" w:rsidRDefault="008F24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E274" w14:textId="77777777" w:rsidR="008F24A5" w:rsidRDefault="008F24A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746E36" w14:paraId="7B119FAC" w14:textId="77777777" w:rsidTr="004E41A6">
      <w:trPr>
        <w:cantSplit/>
        <w:trHeight w:hRule="exact" w:val="1800"/>
      </w:trPr>
      <w:tc>
        <w:tcPr>
          <w:tcW w:w="4848" w:type="dxa"/>
        </w:tcPr>
        <w:p w14:paraId="08ADCD2B" w14:textId="77777777" w:rsidR="00746E36" w:rsidRDefault="0076699A">
          <w:pPr>
            <w:pStyle w:val="Kopfzeile"/>
          </w:pPr>
          <w:r>
            <w:rPr>
              <w:noProof/>
              <w:lang w:val="en-US"/>
            </w:rPr>
            <w:drawing>
              <wp:inline distT="0" distB="0" distL="0" distR="0" wp14:anchorId="21FAED1A" wp14:editId="3266C70D">
                <wp:extent cx="1980000" cy="648000"/>
                <wp:effectExtent l="0" t="0" r="1270" b="0"/>
                <wp:docPr id="1" name="Grafik 1" descr="CDBund-\\vi00005a\BAG-Templates$\BITVM\Version_5.4.0.0\TechnicalFiles\Logo_Files\Logo_rot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EA49C14" w14:textId="77777777" w:rsidR="00746E36" w:rsidRDefault="00746E36">
          <w:pPr>
            <w:pStyle w:val="Kopfzeile"/>
          </w:pPr>
        </w:p>
      </w:tc>
      <w:tc>
        <w:tcPr>
          <w:tcW w:w="5318" w:type="dxa"/>
          <w:shd w:val="clear" w:color="auto" w:fill="auto"/>
        </w:tcPr>
        <w:p w14:paraId="5C045A3F" w14:textId="77777777" w:rsidR="00746E36" w:rsidRPr="008135D8" w:rsidRDefault="0076699A">
          <w:pPr>
            <w:pStyle w:val="KopfzeileDepartement"/>
          </w:pPr>
          <w:r w:rsidRPr="008135D8">
            <w:t>Eidgenössisches Departement des Innern EDI</w:t>
          </w:r>
        </w:p>
        <w:p w14:paraId="2E06F875" w14:textId="77777777" w:rsidR="00746E36" w:rsidRPr="008135D8" w:rsidRDefault="0076699A" w:rsidP="00B03D21">
          <w:pPr>
            <w:pStyle w:val="KopfzeileFett"/>
          </w:pPr>
          <w:r w:rsidRPr="008135D8">
            <w:t>Bundesamt für Gesundheit BAG</w:t>
          </w:r>
        </w:p>
        <w:p w14:paraId="44FEB925" w14:textId="791E3FE5" w:rsidR="00746E36" w:rsidRPr="008135D8" w:rsidRDefault="009B27C1" w:rsidP="00B03D21">
          <w:pPr>
            <w:pStyle w:val="Kopfzeile"/>
          </w:pPr>
          <w:r w:rsidRPr="008135D8">
            <w:rPr>
              <w:noProof/>
              <w:sz w:val="15"/>
              <w:szCs w:val="15"/>
            </w:rPr>
            <w:t>Abteilung Gesundheitsversorgung und Berufe</w:t>
          </w:r>
        </w:p>
      </w:tc>
    </w:tr>
  </w:tbl>
  <w:p w14:paraId="6E278484" w14:textId="77777777" w:rsidR="00746E36" w:rsidRDefault="00746E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C"/>
    <w:multiLevelType w:val="multilevel"/>
    <w:tmpl w:val="894EE89E"/>
    <w:lvl w:ilvl="0">
      <w:start w:val="1"/>
      <w:numFmt w:val="lowerLetter"/>
      <w:pStyle w:val="List15"/>
      <w:lvlText w:val="%1."/>
      <w:lvlJc w:val="left"/>
      <w:pPr>
        <w:tabs>
          <w:tab w:val="num" w:pos="362"/>
        </w:tabs>
        <w:ind w:left="362" w:firstLine="425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94"/>
        </w:tabs>
        <w:ind w:left="294" w:firstLine="1146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30"/>
        </w:tabs>
        <w:ind w:left="230" w:firstLine="1930"/>
      </w:pPr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294"/>
        </w:tabs>
        <w:ind w:left="294" w:firstLine="2586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94"/>
        </w:tabs>
        <w:ind w:left="294" w:firstLine="3306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30"/>
        </w:tabs>
        <w:ind w:left="230" w:firstLine="4090"/>
      </w:pPr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294"/>
        </w:tabs>
        <w:ind w:left="294" w:firstLine="4746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4"/>
        </w:tabs>
        <w:ind w:left="294" w:firstLine="5466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30"/>
        </w:tabs>
        <w:ind w:left="230" w:firstLine="6250"/>
      </w:pPr>
      <w:rPr>
        <w:rFonts w:cs="Times New Roman" w:hint="default"/>
        <w:position w:val="0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F00DD"/>
    <w:multiLevelType w:val="hybridMultilevel"/>
    <w:tmpl w:val="8C58B2B4"/>
    <w:lvl w:ilvl="0" w:tplc="F57C3952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95FC64BE"/>
    <w:lvl w:ilvl="0">
      <w:start w:val="1"/>
      <w:numFmt w:val="decimal"/>
      <w:pStyle w:val="berschrift1nummeriert"/>
      <w:lvlText w:val="%1.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851" w:hanging="284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AF22352"/>
    <w:multiLevelType w:val="hybridMultilevel"/>
    <w:tmpl w:val="91B2BE3A"/>
    <w:lvl w:ilvl="0" w:tplc="DB98D1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9"/>
  </w:num>
  <w:num w:numId="13">
    <w:abstractNumId w:val="16"/>
  </w:num>
  <w:num w:numId="14">
    <w:abstractNumId w:val="28"/>
  </w:num>
  <w:num w:numId="15">
    <w:abstractNumId w:val="27"/>
  </w:num>
  <w:num w:numId="16">
    <w:abstractNumId w:val="11"/>
  </w:num>
  <w:num w:numId="17">
    <w:abstractNumId w:val="17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22"/>
  </w:num>
  <w:num w:numId="22">
    <w:abstractNumId w:val="21"/>
  </w:num>
  <w:num w:numId="23">
    <w:abstractNumId w:val="12"/>
  </w:num>
  <w:num w:numId="24">
    <w:abstractNumId w:val="18"/>
  </w:num>
  <w:num w:numId="25">
    <w:abstractNumId w:val="23"/>
  </w:num>
  <w:num w:numId="26">
    <w:abstractNumId w:val="20"/>
  </w:num>
  <w:num w:numId="27">
    <w:abstractNumId w:val="13"/>
  </w:num>
  <w:num w:numId="28">
    <w:abstractNumId w:val="1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4z/ms0x5p4L5nX3XdSZ1o7mrmJuk8Tq7wI1uugxT689tEzucWXUTfVsbsEzpMDw10jL/4RrnTvHC6EFfs5lfwA==" w:salt="miwhSNdytZoDR5MnwNxxBg=="/>
  <w:defaultTabStop w:val="709"/>
  <w:hyphenationZone w:val="425"/>
  <w:defaultTableStyle w:val="Reglement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E36"/>
    <w:rsid w:val="000B2984"/>
    <w:rsid w:val="004E41A6"/>
    <w:rsid w:val="00514717"/>
    <w:rsid w:val="00746E36"/>
    <w:rsid w:val="0076699A"/>
    <w:rsid w:val="008135D8"/>
    <w:rsid w:val="008F24A5"/>
    <w:rsid w:val="009B27C1"/>
    <w:rsid w:val="00A91342"/>
    <w:rsid w:val="00AA16A6"/>
    <w:rsid w:val="00B03D21"/>
    <w:rsid w:val="00C272F7"/>
    <w:rsid w:val="00C73E4D"/>
    <w:rsid w:val="00D43E19"/>
    <w:rsid w:val="00DF5BF3"/>
    <w:rsid w:val="00E85664"/>
    <w:rsid w:val="00EC20E2"/>
    <w:rsid w:val="00F3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C25B01C"/>
  <w15:docId w15:val="{632C425A-25E2-4F87-A037-0627D185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79" w:unhideWhenUsed="1"/>
    <w:lsdException w:name="index 2" w:semiHidden="1" w:uiPriority="79" w:unhideWhenUsed="1"/>
    <w:lsdException w:name="index 3" w:semiHidden="1" w:uiPriority="79" w:unhideWhenUsed="1"/>
    <w:lsdException w:name="index 4" w:semiHidden="1" w:uiPriority="79" w:unhideWhenUsed="1"/>
    <w:lsdException w:name="index 5" w:semiHidden="1" w:uiPriority="79" w:unhideWhenUsed="1"/>
    <w:lsdException w:name="index 6" w:semiHidden="1" w:uiPriority="79" w:unhideWhenUsed="1"/>
    <w:lsdException w:name="index 7" w:semiHidden="1" w:uiPriority="79" w:unhideWhenUsed="1"/>
    <w:lsdException w:name="index 8" w:semiHidden="1" w:uiPriority="79" w:unhideWhenUsed="1"/>
    <w:lsdException w:name="index 9" w:semiHidden="1" w:uiPriority="7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79" w:unhideWhenUsed="1"/>
    <w:lsdException w:name="footnote text" w:semiHidden="1" w:uiPriority="0" w:unhideWhenUsed="1"/>
    <w:lsdException w:name="annotation text" w:semiHidden="1" w:uiPriority="79" w:unhideWhenUsed="1"/>
    <w:lsdException w:name="header" w:semiHidden="1" w:unhideWhenUsed="1" w:qFormat="1"/>
    <w:lsdException w:name="footer" w:semiHidden="1" w:unhideWhenUsed="1"/>
    <w:lsdException w:name="index heading" w:semiHidden="1" w:uiPriority="79" w:unhideWhenUsed="1"/>
    <w:lsdException w:name="caption" w:uiPriority="35"/>
    <w:lsdException w:name="table of figures" w:semiHidden="1" w:unhideWhenUsed="1"/>
    <w:lsdException w:name="envelope address" w:semiHidden="1" w:uiPriority="79" w:unhideWhenUsed="1"/>
    <w:lsdException w:name="envelope return" w:semiHidden="1" w:uiPriority="79" w:unhideWhenUsed="1"/>
    <w:lsdException w:name="footnote reference" w:semiHidden="1" w:uiPriority="0" w:unhideWhenUsed="1"/>
    <w:lsdException w:name="annotation reference" w:semiHidden="1" w:uiPriority="79" w:unhideWhenUsed="1"/>
    <w:lsdException w:name="line number" w:semiHidden="1" w:uiPriority="79" w:unhideWhenUsed="1"/>
    <w:lsdException w:name="endnote reference" w:semiHidden="1" w:unhideWhenUsed="1"/>
    <w:lsdException w:name="endnote text" w:semiHidden="1" w:unhideWhenUsed="1"/>
    <w:lsdException w:name="table of authorities" w:semiHidden="1" w:uiPriority="79" w:unhideWhenUsed="1"/>
    <w:lsdException w:name="macro" w:semiHidden="1" w:uiPriority="79" w:unhideWhenUsed="1"/>
    <w:lsdException w:name="toa heading" w:semiHidden="1" w:uiPriority="79" w:unhideWhenUsed="1"/>
    <w:lsdException w:name="List" w:semiHidden="1" w:uiPriority="79" w:unhideWhenUsed="1"/>
    <w:lsdException w:name="List Bullet" w:semiHidden="1" w:unhideWhenUsed="1"/>
    <w:lsdException w:name="List Number" w:semiHidden="1" w:uiPriority="79" w:unhideWhenUsed="1"/>
    <w:lsdException w:name="List 2" w:semiHidden="1" w:uiPriority="79" w:unhideWhenUsed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nhideWhenUsed="1"/>
    <w:lsdException w:name="List Bullet 3" w:semiHidden="1" w:unhideWhenUsed="1"/>
    <w:lsdException w:name="List Bullet 4" w:semiHidden="1" w:uiPriority="79" w:unhideWhenUsed="1"/>
    <w:lsdException w:name="List Bullet 5" w:semiHidden="1" w:uiPriority="79" w:unhideWhenUsed="1"/>
    <w:lsdException w:name="List Number 2" w:semiHidden="1" w:uiPriority="79" w:unhideWhenUsed="1"/>
    <w:lsdException w:name="List Number 3" w:semiHidden="1" w:uiPriority="79" w:unhideWhenUsed="1"/>
    <w:lsdException w:name="List Number 4" w:semiHidden="1" w:uiPriority="79" w:unhideWhenUsed="1"/>
    <w:lsdException w:name="List Number 5" w:semiHidden="1" w:uiPriority="79" w:unhideWhenUsed="1"/>
    <w:lsdException w:name="Title" w:uiPriority="10" w:qFormat="1"/>
    <w:lsdException w:name="Closing" w:semiHidden="1" w:uiPriority="79" w:unhideWhenUsed="1"/>
    <w:lsdException w:name="Signature" w:semiHidden="1" w:uiPriority="79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iPriority="79" w:unhideWhenUsed="1"/>
    <w:lsdException w:name="List Continue" w:semiHidden="1" w:uiPriority="79" w:unhideWhenUsed="1"/>
    <w:lsdException w:name="List Continue 2" w:semiHidden="1" w:uiPriority="79" w:unhideWhenUsed="1"/>
    <w:lsdException w:name="List Continue 3" w:semiHidden="1" w:uiPriority="79" w:unhideWhenUsed="1"/>
    <w:lsdException w:name="List Continue 4" w:semiHidden="1" w:uiPriority="79" w:unhideWhenUsed="1"/>
    <w:lsdException w:name="List Continue 5" w:semiHidden="1" w:uiPriority="79" w:unhideWhenUsed="1"/>
    <w:lsdException w:name="Message Header" w:semiHidden="1" w:uiPriority="79" w:unhideWhenUsed="1"/>
    <w:lsdException w:name="Subtitle" w:uiPriority="11"/>
    <w:lsdException w:name="Salutation" w:semiHidden="1" w:uiPriority="79" w:unhideWhenUsed="1"/>
    <w:lsdException w:name="Date" w:uiPriority="15"/>
    <w:lsdException w:name="Body Text First Indent" w:semiHidden="1" w:uiPriority="79" w:unhideWhenUsed="1"/>
    <w:lsdException w:name="Body Text First Indent 2" w:semiHidden="1" w:uiPriority="79" w:unhideWhenUsed="1"/>
    <w:lsdException w:name="Note Heading" w:semiHidden="1" w:uiPriority="79" w:unhideWhenUsed="1"/>
    <w:lsdException w:name="Body Text 2" w:semiHidden="1" w:uiPriority="79" w:unhideWhenUsed="1"/>
    <w:lsdException w:name="Body Text 3" w:semiHidden="1" w:uiPriority="79" w:unhideWhenUsed="1"/>
    <w:lsdException w:name="Body Text Indent 2" w:semiHidden="1" w:uiPriority="79" w:unhideWhenUsed="1"/>
    <w:lsdException w:name="Body Text Indent 3" w:semiHidden="1" w:uiPriority="79" w:unhideWhenUsed="1"/>
    <w:lsdException w:name="Block Text" w:semiHidden="1" w:uiPriority="79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iPriority="79" w:unhideWhenUsed="1"/>
    <w:lsdException w:name="Plain Text" w:semiHidden="1" w:uiPriority="79" w:unhideWhenUsed="1"/>
    <w:lsdException w:name="E-mail Signature" w:semiHidden="1" w:uiPriority="7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79" w:unhideWhenUsed="1"/>
    <w:lsdException w:name="HTML Code" w:semiHidden="1" w:uiPriority="79" w:unhideWhenUsed="1"/>
    <w:lsdException w:name="HTML Definition" w:semiHidden="1" w:uiPriority="79" w:unhideWhenUsed="1"/>
    <w:lsdException w:name="HTML Keyboard" w:semiHidden="1" w:uiPriority="79" w:unhideWhenUsed="1"/>
    <w:lsdException w:name="HTML Preformatted" w:semiHidden="1" w:uiPriority="79" w:unhideWhenUsed="1"/>
    <w:lsdException w:name="HTML Sample" w:semiHidden="1" w:uiPriority="79" w:unhideWhenUsed="1"/>
    <w:lsdException w:name="HTML Typewriter" w:semiHidden="1" w:uiPriority="79" w:unhideWhenUsed="1"/>
    <w:lsdException w:name="HTML Variable" w:semiHidden="1" w:uiPriority="79" w:unhideWhenUsed="1"/>
    <w:lsdException w:name="Normal Table" w:semiHidden="1" w:unhideWhenUsed="1"/>
    <w:lsdException w:name="annotation subject" w:semiHidden="1" w:uiPriority="7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7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96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72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480" w:after="2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4"/>
    <w:semiHidden/>
    <w:pPr>
      <w:spacing w:line="240" w:lineRule="auto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Pr>
      <w:sz w:val="17"/>
    </w:rPr>
  </w:style>
  <w:style w:type="paragraph" w:customStyle="1" w:styleId="EinfAbs">
    <w:name w:val="[Einf. Abs.]"/>
    <w:basedOn w:val="Standard"/>
    <w:uiPriority w:val="79"/>
    <w:semiHidden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sz w:val="3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pPr>
      <w:spacing w:before="480" w:after="480" w:line="240" w:lineRule="auto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1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pPr>
      <w:numPr>
        <w:ilvl w:val="1"/>
      </w:numPr>
      <w:spacing w:line="360" w:lineRule="atLeast"/>
    </w:pPr>
    <w:rPr>
      <w:rFonts w:eastAsiaTheme="minorEastAsia"/>
      <w:b/>
      <w:color w:val="000000" w:themeColor="text1"/>
      <w:sz w:val="28"/>
    </w:rPr>
  </w:style>
  <w:style w:type="character" w:customStyle="1" w:styleId="UntertitelZchn">
    <w:name w:val="Untertitel Zchn"/>
    <w:basedOn w:val="Absatz-Standardschriftart"/>
    <w:link w:val="Untertitel"/>
    <w:uiPriority w:val="12"/>
    <w:rPr>
      <w:rFonts w:eastAsiaTheme="minorEastAsia"/>
      <w:b/>
      <w:color w:val="000000" w:themeColor="text1"/>
      <w:sz w:val="28"/>
    </w:rPr>
  </w:style>
  <w:style w:type="paragraph" w:styleId="Datum">
    <w:name w:val="Date"/>
    <w:basedOn w:val="Standard"/>
    <w:next w:val="Standard"/>
    <w:link w:val="DatumZchn"/>
    <w:uiPriority w:val="15"/>
    <w:semiHidden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</w:style>
  <w:style w:type="paragraph" w:styleId="Funotentext">
    <w:name w:val="footnote text"/>
    <w:basedOn w:val="Standard"/>
    <w:link w:val="FunotentextZchn"/>
    <w:unhideWhenUsed/>
    <w:pPr>
      <w:spacing w:before="60" w:line="240" w:lineRule="auto"/>
      <w:ind w:left="170" w:hanging="17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sz w:val="16"/>
      <w:szCs w:val="20"/>
    </w:rPr>
  </w:style>
  <w:style w:type="character" w:styleId="Funotenzeichen">
    <w:name w:val="footnote reference"/>
    <w:basedOn w:val="Absatz-Standardschriftart"/>
    <w:rPr>
      <w:vertAlign w:val="superscript"/>
    </w:rPr>
  </w:style>
  <w:style w:type="table" w:customStyle="1" w:styleId="TabelleohneRahmen">
    <w:name w:val="Tabelle ohne Rahmen"/>
    <w:basedOn w:val="NormaleTabelle"/>
    <w:uiPriority w:val="99"/>
    <w:pPr>
      <w:spacing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</w:style>
  <w:style w:type="character" w:customStyle="1" w:styleId="EndnotentextZchn">
    <w:name w:val="Endnotentext Zchn"/>
    <w:basedOn w:val="Absatz-Standardschriftart"/>
    <w:link w:val="Endnotentext"/>
    <w:uiPriority w:val="79"/>
    <w:semiHidden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Pr>
      <w:vertAlign w:val="superscript"/>
    </w:rPr>
  </w:style>
  <w:style w:type="paragraph" w:customStyle="1" w:styleId="Aufzhlung2">
    <w:name w:val="Aufzählung 2"/>
    <w:basedOn w:val="Aufzhlung1"/>
    <w:uiPriority w:val="2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pPr>
      <w:jc w:val="right"/>
    </w:pPr>
    <w:rPr>
      <w:sz w:val="20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pPr>
      <w:tabs>
        <w:tab w:val="right" w:leader="dot" w:pos="10206"/>
      </w:tabs>
      <w:spacing w:before="24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10206"/>
      </w:tabs>
      <w:ind w:left="1134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right" w:leader="dot" w:pos="10206"/>
      </w:tabs>
    </w:pPr>
  </w:style>
  <w:style w:type="paragraph" w:styleId="StandardWeb">
    <w:name w:val="Normal (Web)"/>
    <w:basedOn w:val="Standard"/>
    <w:uiPriority w:val="7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</w:style>
  <w:style w:type="paragraph" w:customStyle="1" w:styleId="Absenderzeile">
    <w:name w:val="Absenderzeile"/>
    <w:basedOn w:val="Standard"/>
    <w:uiPriority w:val="16"/>
    <w:semiHidden/>
    <w:qFormat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semiHidden/>
    <w:qFormat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</w:style>
  <w:style w:type="paragraph" w:customStyle="1" w:styleId="Nummerierungabc">
    <w:name w:val="Nummerierung abc"/>
    <w:basedOn w:val="Listenabsatz"/>
    <w:uiPriority w:val="4"/>
    <w:qFormat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pPr>
      <w:numPr>
        <w:ilvl w:val="4"/>
        <w:numId w:val="24"/>
      </w:numPr>
    </w:pPr>
  </w:style>
  <w:style w:type="character" w:styleId="Platzhaltertext">
    <w:name w:val="Placeholder Text"/>
    <w:basedOn w:val="Absatz-Standardschriftart"/>
    <w:uiPriority w:val="79"/>
    <w:semiHidden/>
    <w:rPr>
      <w:color w:val="8BD8D6" w:themeColor="accent2" w:themeTint="99"/>
    </w:rPr>
  </w:style>
  <w:style w:type="paragraph" w:customStyle="1" w:styleId="Anleitungstext">
    <w:name w:val="Anleitungstext"/>
    <w:basedOn w:val="Standard"/>
    <w:next w:val="Standard"/>
    <w:uiPriority w:val="97"/>
    <w:qFormat/>
    <w:pPr>
      <w:pBdr>
        <w:left w:val="single" w:sz="36" w:space="5" w:color="3FBEBB" w:themeColor="accent2"/>
      </w:pBdr>
      <w:spacing w:line="240" w:lineRule="auto"/>
      <w:ind w:left="210"/>
    </w:pPr>
    <w:rPr>
      <w:iCs/>
      <w:color w:val="3FBEBB" w:themeColor="accent2"/>
      <w:sz w:val="17"/>
    </w:rPr>
  </w:style>
  <w:style w:type="table" w:customStyle="1" w:styleId="Reglement">
    <w:name w:val="Reglement"/>
    <w:basedOn w:val="NormaleTabelle"/>
    <w:uiPriority w:val="99"/>
    <w:pPr>
      <w:spacing w:line="240" w:lineRule="auto"/>
    </w:pPr>
    <w:tblPr>
      <w:tblBorders>
        <w:left w:val="single" w:sz="36" w:space="0" w:color="B9B9B9" w:themeColor="background2"/>
      </w:tblBorders>
      <w:tblCellMar>
        <w:top w:w="113" w:type="dxa"/>
        <w:left w:w="170" w:type="dxa"/>
        <w:bottom w:w="113" w:type="dxa"/>
        <w:right w:w="170" w:type="dxa"/>
      </w:tblCellMar>
    </w:tblPr>
    <w:trPr>
      <w:cantSplit/>
    </w:trPr>
    <w:tcPr>
      <w:shd w:val="clear" w:color="auto" w:fill="F2F2F2" w:themeFill="background1" w:themeFillShade="F2"/>
    </w:tcPr>
  </w:style>
  <w:style w:type="paragraph" w:customStyle="1" w:styleId="Reglements-Text">
    <w:name w:val="Reglements-Text"/>
    <w:basedOn w:val="Standard"/>
    <w:uiPriority w:val="19"/>
    <w:qFormat/>
    <w:pPr>
      <w:spacing w:after="120" w:line="240" w:lineRule="auto"/>
      <w:ind w:left="567" w:hanging="567"/>
    </w:pPr>
  </w:style>
  <w:style w:type="table" w:customStyle="1" w:styleId="TabelleAnleitungstext">
    <w:name w:val="Tabelle Anleitungstext"/>
    <w:basedOn w:val="NormaleTabelle"/>
    <w:uiPriority w:val="99"/>
    <w:pPr>
      <w:spacing w:line="240" w:lineRule="auto"/>
    </w:pPr>
    <w:tblPr>
      <w:tblBorders>
        <w:left w:val="single" w:sz="36" w:space="0" w:color="3FBEBB" w:themeColor="accent2"/>
      </w:tblBorders>
      <w:tblCellMar>
        <w:top w:w="113" w:type="dxa"/>
        <w:left w:w="170" w:type="dxa"/>
        <w:bottom w:w="113" w:type="dxa"/>
        <w:right w:w="170" w:type="dxa"/>
      </w:tblCellMar>
    </w:tblPr>
    <w:tcPr>
      <w:shd w:val="clear" w:color="auto" w:fill="auto"/>
    </w:tcPr>
  </w:style>
  <w:style w:type="paragraph" w:customStyle="1" w:styleId="KopfzeileDepartement">
    <w:name w:val="KopfzeileDepartement"/>
    <w:basedOn w:val="Kopfzeil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ascii="Arial" w:hAnsi="Arial"/>
      <w:sz w:val="15"/>
    </w:rPr>
  </w:style>
  <w:style w:type="paragraph" w:customStyle="1" w:styleId="KopfzeileFett">
    <w:name w:val="KopfzeileFett"/>
    <w:basedOn w:val="Kopfzeile"/>
    <w:next w:val="Kopfzeil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ascii="Arial" w:hAnsi="Arial"/>
      <w:b/>
      <w:sz w:val="15"/>
    </w:rPr>
  </w:style>
  <w:style w:type="paragraph" w:customStyle="1" w:styleId="List15">
    <w:name w:val="List 15"/>
    <w:basedOn w:val="Standard"/>
    <w:uiPriority w:val="99"/>
    <w:semiHidden/>
    <w:pPr>
      <w:numPr>
        <w:numId w:val="31"/>
      </w:numPr>
      <w:spacing w:line="240" w:lineRule="auto"/>
    </w:pPr>
    <w:rPr>
      <w:rFonts w:ascii="Times New Roman" w:eastAsia="Times New Roman" w:hAnsi="Times New Roman" w:cs="Times New Roman"/>
      <w:szCs w:val="20"/>
      <w:lang w:eastAsia="de-CH"/>
    </w:rPr>
  </w:style>
  <w:style w:type="character" w:styleId="Kommentarzeichen">
    <w:name w:val="annotation reference"/>
    <w:basedOn w:val="Absatz-Standardschriftart"/>
    <w:uiPriority w:val="79"/>
    <w:semiHidden/>
    <w:unhideWhenUsed/>
    <w:rsid w:val="00F31E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F31E3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F31E3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F31E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F31E31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psyg@bag.admin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5F865E80A401E84077F5BA14BB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351E0-0437-4D62-B507-363B52C9A6B4}"/>
      </w:docPartPr>
      <w:docPartBody>
        <w:p w:rsidR="00B510DE" w:rsidRDefault="00B510DE">
          <w:pPr>
            <w:pStyle w:val="84E5F865E80A401E84077F5BA14BB652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322D84281A54468ADC7256C4CC19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9DD3B-A36D-44DE-8645-3011B7EC5C7E}"/>
      </w:docPartPr>
      <w:docPartBody>
        <w:p w:rsidR="00B510DE" w:rsidRDefault="00B510DE">
          <w:pPr>
            <w:pStyle w:val="F322D84281A54468ADC7256C4CC19D9D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4A37BDE86BAD4529BB9C5A86BB566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A6172-9220-48AD-9054-69157BA14B1F}"/>
      </w:docPartPr>
      <w:docPartBody>
        <w:p w:rsidR="00B510DE" w:rsidRDefault="00B510DE">
          <w:pPr>
            <w:pStyle w:val="4A37BDE86BAD4529BB9C5A86BB566FD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33AB668B7F44434E88D5167745525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CE39-7782-469C-844B-47B9757EB256}"/>
      </w:docPartPr>
      <w:docPartBody>
        <w:p w:rsidR="00B510DE" w:rsidRDefault="00B510DE">
          <w:pPr>
            <w:pStyle w:val="33AB668B7F44434E88D5167745525FB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D8790778F3784FCEB40A71A5A7193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C07AF-EAA6-445F-B91B-6FFAF5A08605}"/>
      </w:docPartPr>
      <w:docPartBody>
        <w:p w:rsidR="00B510DE" w:rsidRDefault="00B510DE">
          <w:pPr>
            <w:pStyle w:val="D8790778F3784FCEB40A71A5A719379F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CC18F2CE41144FF380407A056CE2C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EBAF0-B446-42CD-A8B7-4A3033555122}"/>
      </w:docPartPr>
      <w:docPartBody>
        <w:p w:rsidR="00B510DE" w:rsidRDefault="00B510DE">
          <w:pPr>
            <w:pStyle w:val="CC18F2CE41144FF380407A056CE2C324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3D692A4CC89B4FAEBBAAEB5B00898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892327-3B16-45AA-9BB0-8DAC896F8E5A}"/>
      </w:docPartPr>
      <w:docPartBody>
        <w:p w:rsidR="00B510DE" w:rsidRDefault="00B510DE">
          <w:pPr>
            <w:pStyle w:val="3D692A4CC89B4FAEBBAAEB5B00898D0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7D4C1B9954EB4AA99A1E551278A8B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D8261-EB14-4507-967F-3DA96EE75A96}"/>
      </w:docPartPr>
      <w:docPartBody>
        <w:p w:rsidR="00B510DE" w:rsidRDefault="00B510DE">
          <w:pPr>
            <w:pStyle w:val="7D4C1B9954EB4AA99A1E551278A8BD10"/>
          </w:pPr>
          <w:r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1277"/>
    <w:multiLevelType w:val="multilevel"/>
    <w:tmpl w:val="07E65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DE"/>
    <w:rsid w:val="0028643A"/>
    <w:rsid w:val="005E6D2D"/>
    <w:rsid w:val="005F1813"/>
    <w:rsid w:val="00B5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3" w:unhideWhenUsed="1"/>
    <w:lsdException w:name="footer" w:semiHidden="1" w:uiPriority="9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7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2E82"/>
    <w:rPr>
      <w:rFonts w:cs="Times New Roman"/>
      <w:sz w:val="3276"/>
      <w:szCs w:val="327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AB233A"/>
    <w:pPr>
      <w:keepNext/>
      <w:keepLines/>
      <w:spacing w:before="240" w:after="120" w:line="240" w:lineRule="atLeast"/>
      <w:outlineLvl w:val="3"/>
    </w:pPr>
    <w:rPr>
      <w:rFonts w:asciiTheme="majorHAnsi" w:eastAsiaTheme="majorEastAsia" w:hAnsiTheme="majorHAnsi" w:cstheme="majorBidi"/>
      <w:b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3"/>
    <w:unhideWhenUsed/>
    <w:rsid w:val="00262E8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3"/>
    <w:rsid w:val="00262E82"/>
    <w:rPr>
      <w:rFonts w:eastAsiaTheme="minorHAnsi"/>
      <w:sz w:val="20"/>
      <w:lang w:eastAsia="en-US"/>
    </w:rPr>
  </w:style>
  <w:style w:type="paragraph" w:styleId="Fuzeile">
    <w:name w:val="footer"/>
    <w:basedOn w:val="Standard"/>
    <w:link w:val="FuzeileZchn"/>
    <w:uiPriority w:val="94"/>
    <w:unhideWhenUsed/>
    <w:rsid w:val="00262E82"/>
    <w:pPr>
      <w:spacing w:after="0" w:line="240" w:lineRule="auto"/>
    </w:pPr>
    <w:rPr>
      <w:rFonts w:eastAsiaTheme="minorHAnsi" w:cstheme="minorBidi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4"/>
    <w:rsid w:val="00262E82"/>
    <w:rPr>
      <w:rFonts w:eastAsiaTheme="minorHAnsi"/>
      <w:sz w:val="20"/>
      <w:lang w:eastAsia="en-US"/>
    </w:rPr>
  </w:style>
  <w:style w:type="character" w:styleId="Platzhaltertext">
    <w:name w:val="Placeholder Text"/>
    <w:basedOn w:val="Absatz-Standardschriftart"/>
    <w:uiPriority w:val="79"/>
    <w:semiHidden/>
    <w:rsid w:val="005A71E6"/>
    <w:rPr>
      <w:color w:val="F4B083" w:themeColor="accent2" w:themeTint="99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B233A"/>
    <w:rPr>
      <w:rFonts w:asciiTheme="majorHAnsi" w:eastAsiaTheme="majorEastAsia" w:hAnsiTheme="majorHAnsi" w:cstheme="majorBidi"/>
      <w:b/>
      <w:sz w:val="20"/>
      <w:lang w:eastAsia="en-US"/>
    </w:rPr>
  </w:style>
  <w:style w:type="paragraph" w:customStyle="1" w:styleId="84E5F865E80A401E84077F5BA14BB652">
    <w:name w:val="84E5F865E80A401E84077F5BA14BB652"/>
    <w:rsid w:val="005A71E6"/>
  </w:style>
  <w:style w:type="paragraph" w:customStyle="1" w:styleId="F322D84281A54468ADC7256C4CC19D9D">
    <w:name w:val="F322D84281A54468ADC7256C4CC19D9D"/>
    <w:rsid w:val="005A71E6"/>
  </w:style>
  <w:style w:type="paragraph" w:customStyle="1" w:styleId="4A37BDE86BAD4529BB9C5A86BB566FD1">
    <w:name w:val="4A37BDE86BAD4529BB9C5A86BB566FD1"/>
    <w:rsid w:val="005A71E6"/>
  </w:style>
  <w:style w:type="paragraph" w:customStyle="1" w:styleId="33AB668B7F44434E88D5167745525FB5">
    <w:name w:val="33AB668B7F44434E88D5167745525FB5"/>
    <w:rsid w:val="005A71E6"/>
  </w:style>
  <w:style w:type="paragraph" w:customStyle="1" w:styleId="D8790778F3784FCEB40A71A5A719379F">
    <w:name w:val="D8790778F3784FCEB40A71A5A719379F"/>
    <w:rsid w:val="005A71E6"/>
  </w:style>
  <w:style w:type="paragraph" w:customStyle="1" w:styleId="CC18F2CE41144FF380407A056CE2C324">
    <w:name w:val="CC18F2CE41144FF380407A056CE2C324"/>
    <w:rsid w:val="005A71E6"/>
  </w:style>
  <w:style w:type="paragraph" w:customStyle="1" w:styleId="3D692A4CC89B4FAEBBAAEB5B00898D05">
    <w:name w:val="3D692A4CC89B4FAEBBAAEB5B00898D05"/>
    <w:rsid w:val="005A71E6"/>
  </w:style>
  <w:style w:type="paragraph" w:customStyle="1" w:styleId="7D4C1B9954EB4AA99A1E551278A8BD10">
    <w:name w:val="7D4C1B9954EB4AA99A1E551278A8BD10"/>
    <w:rsid w:val="005A7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VB Seriös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3D90AD"/>
      </a:accent1>
      <a:accent2>
        <a:srgbClr val="3FBEBB"/>
      </a:accent2>
      <a:accent3>
        <a:srgbClr val="44BA74"/>
      </a:accent3>
      <a:accent4>
        <a:srgbClr val="BF87C3"/>
      </a:accent4>
      <a:accent5>
        <a:srgbClr val="ECCE62"/>
      </a:accent5>
      <a:accent6>
        <a:srgbClr val="DD847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0" ma:contentTypeDescription="Ein neues Dokument erstellen." ma:contentTypeScope="" ma:versionID="237da9f458a28dd077b9dd30b6e07580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9517002d9439a50c918b241261f31275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0B663-87F2-4880-9295-57E57B5FA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678E7D-9269-4BA4-9C1C-E303C8801C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Jonny Wüthrich | VORLAGENBAUER</dc:creator>
  <cp:lastModifiedBy>De Simone Lara BAG</cp:lastModifiedBy>
  <cp:revision>2</cp:revision>
  <cp:lastPrinted>2020-11-25T22:49:00Z</cp:lastPrinted>
  <dcterms:created xsi:type="dcterms:W3CDTF">2024-03-27T16:26:00Z</dcterms:created>
  <dcterms:modified xsi:type="dcterms:W3CDTF">2024-03-27T16:26:00Z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